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6E" w:rsidRDefault="008362B1" w:rsidP="004D6C6E">
      <w:pPr>
        <w:pStyle w:val="a5"/>
        <w:jc w:val="center"/>
        <w:rPr>
          <w:rStyle w:val="ae"/>
          <w:noProof/>
          <w:color w:val="365F91" w:themeColor="accent1" w:themeShade="BF"/>
          <w:lang w:val="en-US" w:eastAsia="ru-RU"/>
        </w:rPr>
      </w:pPr>
      <w:r>
        <w:rPr>
          <w:smallCaps/>
          <w:noProof/>
          <w:color w:val="365F91" w:themeColor="accent1" w:themeShade="BF"/>
          <w:u w:val="single"/>
          <w:lang w:eastAsia="ru-RU"/>
        </w:rPr>
        <w:drawing>
          <wp:inline distT="0" distB="0" distL="0" distR="0">
            <wp:extent cx="4562475" cy="1038225"/>
            <wp:effectExtent l="0" t="0" r="9525" b="9525"/>
            <wp:docPr id="1" name="Рисунок 1" descr="biz-logica-log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z-logica-logo-c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2B1" w:rsidRDefault="008362B1" w:rsidP="004D6C6E">
      <w:pPr>
        <w:pStyle w:val="a5"/>
        <w:jc w:val="center"/>
        <w:rPr>
          <w:rStyle w:val="ae"/>
          <w:noProof/>
          <w:color w:val="365F91" w:themeColor="accent1" w:themeShade="BF"/>
          <w:lang w:val="en-US" w:eastAsia="ru-RU"/>
        </w:rPr>
      </w:pPr>
    </w:p>
    <w:p w:rsidR="008362B1" w:rsidRPr="008362B1" w:rsidRDefault="008362B1" w:rsidP="004D6C6E">
      <w:pPr>
        <w:pStyle w:val="a5"/>
        <w:jc w:val="center"/>
        <w:rPr>
          <w:rStyle w:val="ae"/>
          <w:color w:val="365F91" w:themeColor="accent1" w:themeShade="BF"/>
          <w:lang w:val="en-US"/>
        </w:rPr>
      </w:pPr>
    </w:p>
    <w:p w:rsidR="004D6C6E" w:rsidRPr="00BC04E3" w:rsidRDefault="004D6C6E" w:rsidP="004D6C6E">
      <w:pPr>
        <w:pStyle w:val="a5"/>
        <w:jc w:val="right"/>
        <w:rPr>
          <w:rStyle w:val="ae"/>
          <w:color w:val="365F91" w:themeColor="accent1" w:themeShade="BF"/>
        </w:rPr>
      </w:pPr>
      <w:r w:rsidRPr="00BC04E3">
        <w:rPr>
          <w:rStyle w:val="ae"/>
          <w:color w:val="365F91" w:themeColor="accent1" w:themeShade="BF"/>
        </w:rPr>
        <w:t>г. Владивосток, ул. Красного знамени 51</w:t>
      </w:r>
      <w:r w:rsidR="00BC04E3" w:rsidRPr="00BC04E3">
        <w:rPr>
          <w:rStyle w:val="ae"/>
          <w:color w:val="365F91" w:themeColor="accent1" w:themeShade="BF"/>
        </w:rPr>
        <w:t>а</w:t>
      </w:r>
      <w:r w:rsidRPr="00BC04E3">
        <w:rPr>
          <w:rStyle w:val="ae"/>
          <w:color w:val="365F91" w:themeColor="accent1" w:themeShade="BF"/>
        </w:rPr>
        <w:t>, офис 201</w:t>
      </w:r>
      <w:r w:rsidRPr="00BC04E3">
        <w:rPr>
          <w:rStyle w:val="ae"/>
          <w:color w:val="365F91" w:themeColor="accent1" w:themeShade="BF"/>
        </w:rPr>
        <w:br/>
        <w:t>телефон: 8 (914) 676-08-75</w:t>
      </w:r>
      <w:r w:rsidRPr="00BC04E3">
        <w:rPr>
          <w:rStyle w:val="ae"/>
          <w:color w:val="365F91" w:themeColor="accent1" w:themeShade="BF"/>
        </w:rPr>
        <w:br/>
        <w:t>e-</w:t>
      </w:r>
      <w:proofErr w:type="spellStart"/>
      <w:r w:rsidRPr="00BC04E3">
        <w:rPr>
          <w:rStyle w:val="ae"/>
          <w:color w:val="365F91" w:themeColor="accent1" w:themeShade="BF"/>
        </w:rPr>
        <w:t>mail</w:t>
      </w:r>
      <w:proofErr w:type="spellEnd"/>
      <w:r w:rsidRPr="00BC04E3">
        <w:rPr>
          <w:rStyle w:val="ae"/>
          <w:color w:val="365F91" w:themeColor="accent1" w:themeShade="BF"/>
        </w:rPr>
        <w:t>: sale@biz-logica.ru, www.biz-logica.ru</w:t>
      </w:r>
    </w:p>
    <w:p w:rsidR="00AB2D18" w:rsidRPr="004D6C6E" w:rsidRDefault="00AB2D18" w:rsidP="00EE55A3">
      <w:pPr>
        <w:ind w:right="991"/>
        <w:jc w:val="center"/>
        <w:rPr>
          <w:rStyle w:val="ae"/>
        </w:rPr>
      </w:pPr>
    </w:p>
    <w:p w:rsidR="004D6C6E" w:rsidRPr="004D6C6E" w:rsidRDefault="004D6C6E" w:rsidP="00EE55A3">
      <w:pPr>
        <w:ind w:right="991"/>
        <w:jc w:val="center"/>
        <w:rPr>
          <w:rFonts w:ascii="Arial" w:hAnsi="Arial" w:cs="Arial"/>
          <w:sz w:val="32"/>
          <w:szCs w:val="24"/>
        </w:rPr>
      </w:pPr>
    </w:p>
    <w:p w:rsidR="00EE55A3" w:rsidRPr="004D6C6E" w:rsidRDefault="00EE55A3" w:rsidP="00740566">
      <w:pPr>
        <w:pStyle w:val="af"/>
        <w:jc w:val="center"/>
      </w:pPr>
      <w:r w:rsidRPr="004D6C6E">
        <w:t>Бриф на разработку сайта</w:t>
      </w:r>
    </w:p>
    <w:p w:rsidR="00AB2D18" w:rsidRPr="004D6C6E" w:rsidRDefault="00AB2D18" w:rsidP="00EE55A3">
      <w:pPr>
        <w:ind w:right="991"/>
        <w:jc w:val="center"/>
        <w:rPr>
          <w:rFonts w:asciiTheme="minorHAnsi" w:hAnsiTheme="minorHAnsi" w:cs="Arial"/>
          <w:sz w:val="32"/>
          <w:szCs w:val="24"/>
        </w:rPr>
      </w:pPr>
    </w:p>
    <w:p w:rsidR="00EE55A3" w:rsidRPr="004D6C6E" w:rsidRDefault="00EE55A3" w:rsidP="00EE55A3">
      <w:pPr>
        <w:ind w:left="709" w:right="991"/>
        <w:rPr>
          <w:rFonts w:asciiTheme="minorHAnsi" w:hAnsiTheme="minorHAnsi" w:cs="Arial"/>
          <w:i/>
          <w:sz w:val="24"/>
          <w:szCs w:val="24"/>
        </w:rPr>
      </w:pPr>
    </w:p>
    <w:p w:rsidR="00EE55A3" w:rsidRPr="004D6C6E" w:rsidRDefault="00EE55A3" w:rsidP="00EE55A3">
      <w:pPr>
        <w:ind w:right="-2"/>
        <w:jc w:val="both"/>
        <w:rPr>
          <w:rFonts w:asciiTheme="minorHAnsi" w:hAnsiTheme="minorHAnsi" w:cs="Arial"/>
          <w:sz w:val="24"/>
          <w:szCs w:val="24"/>
        </w:rPr>
      </w:pPr>
      <w:r w:rsidRPr="004D6C6E">
        <w:rPr>
          <w:rFonts w:asciiTheme="minorHAnsi" w:hAnsiTheme="minorHAnsi" w:cs="Arial"/>
          <w:sz w:val="24"/>
          <w:szCs w:val="24"/>
        </w:rPr>
        <w:t xml:space="preserve">Для более четкого определения целей, стоящих перед будущим сайтом, необходимо заполнить анкету максимально подробно. Это поможет нам увидеть  максимально точную картину проекта, оперативно определить цены и сроки реализации. </w:t>
      </w:r>
    </w:p>
    <w:p w:rsidR="00EE55A3" w:rsidRPr="004D6C6E" w:rsidRDefault="00EE55A3" w:rsidP="00EE55A3">
      <w:pPr>
        <w:ind w:right="-2"/>
        <w:jc w:val="both"/>
        <w:rPr>
          <w:rFonts w:asciiTheme="minorHAnsi" w:hAnsiTheme="minorHAnsi" w:cs="Arial"/>
          <w:sz w:val="24"/>
          <w:szCs w:val="24"/>
        </w:rPr>
      </w:pPr>
    </w:p>
    <w:p w:rsidR="00EE55A3" w:rsidRPr="004D6C6E" w:rsidRDefault="00EE55A3" w:rsidP="00EE55A3">
      <w:pPr>
        <w:ind w:right="-2"/>
        <w:jc w:val="both"/>
        <w:rPr>
          <w:rFonts w:asciiTheme="minorHAnsi" w:hAnsiTheme="minorHAnsi" w:cs="Arial"/>
          <w:sz w:val="24"/>
          <w:szCs w:val="24"/>
        </w:rPr>
      </w:pPr>
      <w:r w:rsidRPr="004D6C6E">
        <w:rPr>
          <w:rFonts w:asciiTheme="minorHAnsi" w:hAnsiTheme="minorHAnsi" w:cs="Arial"/>
          <w:sz w:val="24"/>
          <w:szCs w:val="24"/>
        </w:rPr>
        <w:t>Если какие-либо из вопросов анкеты покажутся сложными, пожалуйста, обратитесь к нам за разъяснениями. Мы гарантируем полную конфиденциальность представленной информации о вас и о вашей деятельности.</w:t>
      </w:r>
    </w:p>
    <w:p w:rsidR="007C7CBC" w:rsidRPr="004D6C6E" w:rsidRDefault="007C7CBC" w:rsidP="00BC04E3">
      <w:pPr>
        <w:pStyle w:val="1"/>
      </w:pPr>
    </w:p>
    <w:p w:rsidR="00EE55A3" w:rsidRPr="004D6C6E" w:rsidRDefault="00EE55A3" w:rsidP="00BC04E3">
      <w:pPr>
        <w:pStyle w:val="1"/>
      </w:pPr>
      <w:r w:rsidRPr="004D6C6E">
        <w:t xml:space="preserve">Общая информация </w:t>
      </w:r>
    </w:p>
    <w:p w:rsidR="00EE55A3" w:rsidRPr="004D6C6E" w:rsidRDefault="00EE55A3" w:rsidP="00EE55A3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7C7CBC" w:rsidRPr="004D6C6E" w:rsidRDefault="007C7CBC" w:rsidP="00EE55A3">
      <w:pPr>
        <w:jc w:val="both"/>
        <w:rPr>
          <w:rFonts w:asciiTheme="minorHAnsi" w:hAnsiTheme="minorHAnsi" w:cs="Arial"/>
          <w:b/>
          <w:sz w:val="24"/>
          <w:szCs w:val="24"/>
        </w:rPr>
      </w:pP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4927"/>
        <w:gridCol w:w="4927"/>
      </w:tblGrid>
      <w:tr w:rsidR="00BC04E3" w:rsidRPr="004D6C6E" w:rsidTr="002B1A80">
        <w:tc>
          <w:tcPr>
            <w:tcW w:w="4927" w:type="dxa"/>
            <w:tcBorders>
              <w:right w:val="single" w:sz="12" w:space="0" w:color="FFFFFF"/>
            </w:tcBorders>
            <w:shd w:val="clear" w:color="auto" w:fill="FFFFFF"/>
          </w:tcPr>
          <w:p w:rsidR="00EE55A3" w:rsidRPr="004D6C6E" w:rsidRDefault="00EE55A3" w:rsidP="00EE55A3">
            <w:pPr>
              <w:widowControl w:val="0"/>
              <w:numPr>
                <w:ilvl w:val="0"/>
                <w:numId w:val="1"/>
              </w:numPr>
              <w:suppressAutoHyphens/>
              <w:spacing w:after="60"/>
              <w:ind w:left="357" w:hanging="357"/>
              <w:rPr>
                <w:rFonts w:asciiTheme="minorHAnsi" w:hAnsiTheme="minorHAnsi" w:cs="Arial"/>
                <w:sz w:val="24"/>
                <w:szCs w:val="24"/>
              </w:rPr>
            </w:pPr>
            <w:r w:rsidRPr="004D6C6E">
              <w:rPr>
                <w:rFonts w:asciiTheme="minorHAnsi" w:hAnsiTheme="minorHAnsi" w:cs="Arial"/>
                <w:sz w:val="24"/>
                <w:szCs w:val="24"/>
              </w:rPr>
              <w:t>Полное название компании (рус</w:t>
            </w:r>
            <w:proofErr w:type="gramStart"/>
            <w:r w:rsidRPr="004D6C6E">
              <w:rPr>
                <w:rFonts w:asciiTheme="minorHAnsi" w:hAnsiTheme="minorHAnsi" w:cs="Arial"/>
                <w:sz w:val="24"/>
                <w:szCs w:val="24"/>
              </w:rPr>
              <w:t>.</w:t>
            </w:r>
            <w:proofErr w:type="gramEnd"/>
            <w:r w:rsidRPr="004D6C6E">
              <w:rPr>
                <w:rFonts w:asciiTheme="minorHAnsi" w:hAnsiTheme="minorHAnsi" w:cs="Arial"/>
                <w:sz w:val="24"/>
                <w:szCs w:val="24"/>
              </w:rPr>
              <w:t>/</w:t>
            </w:r>
            <w:proofErr w:type="gramStart"/>
            <w:r w:rsidRPr="004D6C6E">
              <w:rPr>
                <w:rFonts w:asciiTheme="minorHAnsi" w:hAnsiTheme="minorHAnsi" w:cs="Arial"/>
                <w:sz w:val="24"/>
                <w:szCs w:val="24"/>
              </w:rPr>
              <w:t>а</w:t>
            </w:r>
            <w:proofErr w:type="gramEnd"/>
            <w:r w:rsidRPr="004D6C6E">
              <w:rPr>
                <w:rFonts w:asciiTheme="minorHAnsi" w:hAnsiTheme="minorHAnsi" w:cs="Arial"/>
                <w:sz w:val="24"/>
                <w:szCs w:val="24"/>
              </w:rPr>
              <w:t xml:space="preserve">нгл.) и </w:t>
            </w:r>
            <w:r w:rsidR="00691A55">
              <w:rPr>
                <w:rFonts w:asciiTheme="minorHAnsi" w:hAnsiTheme="minorHAnsi" w:cs="Arial"/>
                <w:sz w:val="24"/>
                <w:szCs w:val="24"/>
              </w:rPr>
              <w:t xml:space="preserve"> желаемого</w:t>
            </w:r>
            <w:r w:rsidR="00691A55" w:rsidRPr="007E4981">
              <w:rPr>
                <w:rFonts w:asciiTheme="minorHAnsi" w:hAnsiTheme="minorHAnsi" w:cs="Arial"/>
                <w:sz w:val="24"/>
                <w:szCs w:val="24"/>
              </w:rPr>
              <w:t>/</w:t>
            </w:r>
            <w:r w:rsidR="00691A55">
              <w:rPr>
                <w:rFonts w:asciiTheme="minorHAnsi" w:hAnsiTheme="minorHAnsi" w:cs="Arial"/>
                <w:sz w:val="24"/>
                <w:szCs w:val="24"/>
              </w:rPr>
              <w:t xml:space="preserve">текущего </w:t>
            </w:r>
            <w:r w:rsidRPr="004D6C6E">
              <w:rPr>
                <w:rFonts w:asciiTheme="minorHAnsi" w:hAnsiTheme="minorHAnsi" w:cs="Arial"/>
                <w:sz w:val="24"/>
                <w:szCs w:val="24"/>
              </w:rPr>
              <w:t>домена сайта:</w:t>
            </w:r>
          </w:p>
          <w:p w:rsidR="00EE55A3" w:rsidRPr="004D6C6E" w:rsidRDefault="00EE55A3" w:rsidP="002B1A80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</w:tcPr>
          <w:p w:rsidR="00BC04E3" w:rsidRPr="00740566" w:rsidRDefault="00BC04E3" w:rsidP="00BC04E3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C04E3" w:rsidRPr="004D6C6E" w:rsidTr="002B1A80">
        <w:tc>
          <w:tcPr>
            <w:tcW w:w="4927" w:type="dxa"/>
            <w:tcBorders>
              <w:right w:val="single" w:sz="12" w:space="0" w:color="FFFFFF"/>
            </w:tcBorders>
            <w:shd w:val="clear" w:color="auto" w:fill="FFFFFF"/>
          </w:tcPr>
          <w:p w:rsidR="00EE55A3" w:rsidRPr="004D6C6E" w:rsidRDefault="00EE55A3" w:rsidP="00AB2D18">
            <w:pPr>
              <w:widowControl w:val="0"/>
              <w:numPr>
                <w:ilvl w:val="0"/>
                <w:numId w:val="1"/>
              </w:numPr>
              <w:suppressAutoHyphens/>
              <w:spacing w:after="60"/>
              <w:ind w:left="357" w:hanging="357"/>
              <w:rPr>
                <w:rFonts w:asciiTheme="minorHAnsi" w:hAnsiTheme="minorHAnsi" w:cs="Arial"/>
                <w:sz w:val="24"/>
                <w:szCs w:val="24"/>
              </w:rPr>
            </w:pPr>
            <w:r w:rsidRPr="004D6C6E">
              <w:rPr>
                <w:rFonts w:asciiTheme="minorHAnsi" w:hAnsiTheme="minorHAnsi" w:cs="Arial"/>
                <w:sz w:val="24"/>
                <w:szCs w:val="24"/>
              </w:rPr>
              <w:t xml:space="preserve">Контактная информация </w:t>
            </w:r>
            <w:r w:rsidR="00AB2D18" w:rsidRPr="004D6C6E">
              <w:rPr>
                <w:rFonts w:asciiTheme="minorHAnsi" w:hAnsiTheme="minorHAnsi" w:cs="Arial"/>
                <w:sz w:val="24"/>
                <w:szCs w:val="24"/>
              </w:rPr>
              <w:br/>
            </w:r>
            <w:r w:rsidRPr="004D6C6E">
              <w:rPr>
                <w:rFonts w:asciiTheme="minorHAnsi" w:hAnsiTheme="minorHAnsi" w:cs="Arial"/>
                <w:szCs w:val="24"/>
              </w:rPr>
              <w:t xml:space="preserve">(ФИО, должность контактного лица, </w:t>
            </w:r>
            <w:r w:rsidRPr="004D6C6E">
              <w:rPr>
                <w:rFonts w:asciiTheme="minorHAnsi" w:hAnsiTheme="minorHAnsi" w:cs="Arial"/>
                <w:szCs w:val="24"/>
              </w:rPr>
              <w:br/>
              <w:t>эл. почта, телефон):</w:t>
            </w:r>
          </w:p>
          <w:p w:rsidR="00EE55A3" w:rsidRPr="004D6C6E" w:rsidRDefault="00EE55A3" w:rsidP="002B1A80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</w:tcPr>
          <w:p w:rsidR="00EE55A3" w:rsidRPr="004D6C6E" w:rsidRDefault="00EE55A3" w:rsidP="00AB3999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C04E3" w:rsidRPr="004D6C6E" w:rsidTr="002B1A80">
        <w:tc>
          <w:tcPr>
            <w:tcW w:w="4927" w:type="dxa"/>
            <w:tcBorders>
              <w:right w:val="single" w:sz="12" w:space="0" w:color="FFFFFF"/>
            </w:tcBorders>
            <w:shd w:val="clear" w:color="auto" w:fill="FFFFFF"/>
          </w:tcPr>
          <w:p w:rsidR="00EE55A3" w:rsidRPr="004D6C6E" w:rsidRDefault="00EE55A3" w:rsidP="00EE55A3">
            <w:pPr>
              <w:widowControl w:val="0"/>
              <w:numPr>
                <w:ilvl w:val="0"/>
                <w:numId w:val="1"/>
              </w:numPr>
              <w:suppressAutoHyphens/>
              <w:spacing w:after="60"/>
              <w:ind w:left="357" w:hanging="357"/>
              <w:rPr>
                <w:rFonts w:asciiTheme="minorHAnsi" w:hAnsiTheme="minorHAnsi" w:cs="Arial"/>
                <w:sz w:val="24"/>
                <w:szCs w:val="24"/>
              </w:rPr>
            </w:pPr>
            <w:r w:rsidRPr="004D6C6E">
              <w:rPr>
                <w:rFonts w:asciiTheme="minorHAnsi" w:hAnsiTheme="minorHAnsi" w:cs="Arial"/>
                <w:sz w:val="24"/>
                <w:szCs w:val="24"/>
              </w:rPr>
              <w:t>География работы компании:</w:t>
            </w:r>
          </w:p>
          <w:p w:rsidR="00EE55A3" w:rsidRPr="004D6C6E" w:rsidRDefault="00EE55A3" w:rsidP="002B1A80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</w:tcPr>
          <w:p w:rsidR="00EE55A3" w:rsidRPr="004D6C6E" w:rsidRDefault="00EE55A3" w:rsidP="00AB3999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C04E3" w:rsidRPr="004D6C6E" w:rsidTr="002B1A80">
        <w:tc>
          <w:tcPr>
            <w:tcW w:w="4927" w:type="dxa"/>
            <w:tcBorders>
              <w:right w:val="single" w:sz="12" w:space="0" w:color="FFFFFF"/>
            </w:tcBorders>
            <w:shd w:val="clear" w:color="auto" w:fill="FFFFFF"/>
          </w:tcPr>
          <w:p w:rsidR="00EE55A3" w:rsidRPr="004D6C6E" w:rsidRDefault="00EE55A3" w:rsidP="00EE55A3">
            <w:pPr>
              <w:widowControl w:val="0"/>
              <w:numPr>
                <w:ilvl w:val="0"/>
                <w:numId w:val="1"/>
              </w:numPr>
              <w:suppressAutoHyphens/>
              <w:spacing w:after="60"/>
              <w:ind w:left="357" w:hanging="357"/>
              <w:rPr>
                <w:rFonts w:asciiTheme="minorHAnsi" w:hAnsiTheme="minorHAnsi" w:cs="Arial"/>
                <w:sz w:val="24"/>
                <w:szCs w:val="24"/>
              </w:rPr>
            </w:pPr>
            <w:r w:rsidRPr="004D6C6E">
              <w:rPr>
                <w:rFonts w:asciiTheme="minorHAnsi" w:hAnsiTheme="minorHAnsi" w:cs="Arial"/>
                <w:sz w:val="24"/>
                <w:szCs w:val="24"/>
              </w:rPr>
              <w:t>Дата заполнения анкеты:</w:t>
            </w:r>
          </w:p>
          <w:p w:rsidR="00EE55A3" w:rsidRPr="004D6C6E" w:rsidRDefault="00EE55A3" w:rsidP="002B1A80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</w:tcPr>
          <w:p w:rsidR="00EE55A3" w:rsidRPr="004D6C6E" w:rsidRDefault="00EE55A3" w:rsidP="00AB3999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C04E3" w:rsidRPr="004D6C6E" w:rsidTr="002B1A80">
        <w:tc>
          <w:tcPr>
            <w:tcW w:w="4927" w:type="dxa"/>
            <w:tcBorders>
              <w:right w:val="single" w:sz="12" w:space="0" w:color="FFFFFF"/>
            </w:tcBorders>
            <w:shd w:val="clear" w:color="auto" w:fill="FFFFFF"/>
          </w:tcPr>
          <w:p w:rsidR="00EE55A3" w:rsidRPr="004D6C6E" w:rsidRDefault="00EE55A3" w:rsidP="00AB2D18">
            <w:pPr>
              <w:widowControl w:val="0"/>
              <w:numPr>
                <w:ilvl w:val="0"/>
                <w:numId w:val="1"/>
              </w:numPr>
              <w:suppressAutoHyphens/>
              <w:spacing w:after="60"/>
              <w:ind w:left="357" w:hanging="357"/>
              <w:rPr>
                <w:rFonts w:asciiTheme="minorHAnsi" w:hAnsiTheme="minorHAnsi" w:cs="Arial"/>
                <w:sz w:val="24"/>
                <w:szCs w:val="24"/>
              </w:rPr>
            </w:pPr>
            <w:r w:rsidRPr="004D6C6E">
              <w:rPr>
                <w:rFonts w:asciiTheme="minorHAnsi" w:hAnsiTheme="minorHAnsi" w:cs="Arial"/>
                <w:sz w:val="24"/>
                <w:szCs w:val="24"/>
              </w:rPr>
              <w:t xml:space="preserve">Планируемые сроки проекта: </w:t>
            </w:r>
            <w:r w:rsidR="00AB2D18" w:rsidRPr="004D6C6E">
              <w:rPr>
                <w:rFonts w:asciiTheme="minorHAnsi" w:hAnsiTheme="minorHAnsi" w:cs="Arial"/>
                <w:sz w:val="24"/>
                <w:szCs w:val="24"/>
              </w:rPr>
              <w:br/>
            </w:r>
            <w:r w:rsidRPr="004D6C6E">
              <w:rPr>
                <w:rFonts w:asciiTheme="minorHAnsi" w:hAnsiTheme="minorHAnsi" w:cs="Arial"/>
                <w:szCs w:val="24"/>
              </w:rPr>
              <w:t xml:space="preserve">(выбор подрядчика, начало работ, </w:t>
            </w:r>
            <w:r w:rsidRPr="004D6C6E">
              <w:rPr>
                <w:rFonts w:asciiTheme="minorHAnsi" w:hAnsiTheme="minorHAnsi" w:cs="Arial"/>
                <w:szCs w:val="24"/>
              </w:rPr>
              <w:br/>
              <w:t>запуск проекта, завершение проекта)</w:t>
            </w:r>
          </w:p>
          <w:p w:rsidR="00EE55A3" w:rsidRPr="004D6C6E" w:rsidRDefault="00EE55A3" w:rsidP="002B1A80">
            <w:pPr>
              <w:spacing w:after="60"/>
              <w:rPr>
                <w:rFonts w:asciiTheme="minorHAnsi" w:hAnsiTheme="minorHAnsi" w:cs="Arial"/>
                <w:sz w:val="24"/>
                <w:szCs w:val="24"/>
              </w:rPr>
            </w:pPr>
          </w:p>
          <w:p w:rsidR="00EE55A3" w:rsidRPr="004D6C6E" w:rsidRDefault="00EE55A3" w:rsidP="00AB2D18">
            <w:pPr>
              <w:widowControl w:val="0"/>
              <w:numPr>
                <w:ilvl w:val="0"/>
                <w:numId w:val="1"/>
              </w:numPr>
              <w:suppressAutoHyphens/>
              <w:spacing w:after="60"/>
              <w:ind w:left="357" w:hanging="357"/>
              <w:rPr>
                <w:rFonts w:asciiTheme="minorHAnsi" w:hAnsiTheme="minorHAnsi" w:cs="Arial"/>
                <w:sz w:val="24"/>
                <w:szCs w:val="24"/>
              </w:rPr>
            </w:pPr>
            <w:r w:rsidRPr="004D6C6E">
              <w:rPr>
                <w:rFonts w:asciiTheme="minorHAnsi" w:hAnsiTheme="minorHAnsi" w:cs="Arial"/>
                <w:sz w:val="24"/>
                <w:szCs w:val="24"/>
              </w:rPr>
              <w:lastRenderedPageBreak/>
              <w:t xml:space="preserve">Откуда узнали о </w:t>
            </w:r>
            <w:r w:rsidR="00AB2D18" w:rsidRPr="004D6C6E">
              <w:rPr>
                <w:rFonts w:asciiTheme="minorHAnsi" w:hAnsiTheme="minorHAnsi" w:cs="Arial"/>
                <w:sz w:val="24"/>
                <w:szCs w:val="24"/>
              </w:rPr>
              <w:t>нашей студии</w:t>
            </w:r>
            <w:r w:rsidRPr="004D6C6E">
              <w:rPr>
                <w:rFonts w:asciiTheme="minorHAnsi" w:hAnsiTheme="minorHAnsi" w:cs="Arial"/>
                <w:sz w:val="24"/>
                <w:szCs w:val="24"/>
              </w:rPr>
              <w:t>?</w:t>
            </w:r>
          </w:p>
        </w:tc>
        <w:tc>
          <w:tcPr>
            <w:tcW w:w="49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</w:tcPr>
          <w:p w:rsidR="00EE55A3" w:rsidRPr="004D6C6E" w:rsidRDefault="00EE55A3" w:rsidP="00AB3999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EE55A3" w:rsidRPr="004D6C6E" w:rsidRDefault="00EE55A3" w:rsidP="00EE55A3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4D6C6E" w:rsidRPr="00BC04E3" w:rsidRDefault="004D6C6E" w:rsidP="00EE55A3">
      <w:pPr>
        <w:jc w:val="both"/>
        <w:outlineLvl w:val="0"/>
        <w:rPr>
          <w:rFonts w:asciiTheme="minorHAnsi" w:hAnsiTheme="minorHAnsi" w:cs="Arial"/>
          <w:b/>
          <w:sz w:val="28"/>
          <w:szCs w:val="24"/>
        </w:rPr>
      </w:pPr>
    </w:p>
    <w:p w:rsidR="00EE55A3" w:rsidRPr="004D6C6E" w:rsidRDefault="00D8546F" w:rsidP="00BC04E3">
      <w:pPr>
        <w:pStyle w:val="1"/>
      </w:pPr>
      <w:r w:rsidRPr="004D6C6E">
        <w:t>Задача</w:t>
      </w:r>
    </w:p>
    <w:p w:rsidR="00EE55A3" w:rsidRPr="004D6C6E" w:rsidRDefault="00EE55A3" w:rsidP="00EE55A3">
      <w:pPr>
        <w:jc w:val="both"/>
        <w:rPr>
          <w:rFonts w:asciiTheme="minorHAnsi" w:hAnsiTheme="minorHAnsi" w:cs="Arial"/>
          <w:b/>
          <w:sz w:val="24"/>
          <w:szCs w:val="24"/>
        </w:rPr>
      </w:pP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4927"/>
        <w:gridCol w:w="4927"/>
      </w:tblGrid>
      <w:tr w:rsidR="00EE55A3" w:rsidRPr="004D6C6E" w:rsidTr="002B1A80">
        <w:tc>
          <w:tcPr>
            <w:tcW w:w="4927" w:type="dxa"/>
            <w:tcBorders>
              <w:right w:val="single" w:sz="12" w:space="0" w:color="FFFFFF"/>
            </w:tcBorders>
            <w:shd w:val="clear" w:color="auto" w:fill="FFFFFF"/>
          </w:tcPr>
          <w:p w:rsidR="00EE55A3" w:rsidRPr="004D6C6E" w:rsidRDefault="00EE55A3" w:rsidP="00EE55A3">
            <w:pPr>
              <w:widowControl w:val="0"/>
              <w:numPr>
                <w:ilvl w:val="0"/>
                <w:numId w:val="1"/>
              </w:numPr>
              <w:suppressAutoHyphens/>
              <w:spacing w:after="60"/>
              <w:ind w:left="357" w:hanging="357"/>
              <w:rPr>
                <w:rFonts w:asciiTheme="minorHAnsi" w:hAnsiTheme="minorHAnsi" w:cs="Arial"/>
                <w:sz w:val="24"/>
                <w:szCs w:val="24"/>
              </w:rPr>
            </w:pPr>
            <w:r w:rsidRPr="004D6C6E">
              <w:rPr>
                <w:rFonts w:asciiTheme="minorHAnsi" w:hAnsiTheme="minorHAnsi" w:cs="Arial"/>
                <w:sz w:val="24"/>
                <w:szCs w:val="24"/>
              </w:rPr>
              <w:t>Какова область деятельности и специфика бизнеса вашей компании?</w:t>
            </w:r>
          </w:p>
          <w:p w:rsidR="00EE55A3" w:rsidRPr="004D6C6E" w:rsidRDefault="00EE55A3" w:rsidP="002B1A80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</w:tcPr>
          <w:p w:rsidR="00EE55A3" w:rsidRPr="004D6C6E" w:rsidRDefault="00EE55A3" w:rsidP="00091C51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E55A3" w:rsidRPr="004D6C6E" w:rsidTr="002B1A80">
        <w:tc>
          <w:tcPr>
            <w:tcW w:w="4927" w:type="dxa"/>
            <w:tcBorders>
              <w:right w:val="single" w:sz="12" w:space="0" w:color="FFFFFF"/>
            </w:tcBorders>
            <w:shd w:val="clear" w:color="auto" w:fill="FFFFFF"/>
          </w:tcPr>
          <w:p w:rsidR="00EE55A3" w:rsidRPr="004D6C6E" w:rsidRDefault="00EE55A3" w:rsidP="00EE55A3">
            <w:pPr>
              <w:widowControl w:val="0"/>
              <w:numPr>
                <w:ilvl w:val="0"/>
                <w:numId w:val="1"/>
              </w:numPr>
              <w:suppressAutoHyphens/>
              <w:spacing w:after="60"/>
              <w:ind w:left="357" w:hanging="357"/>
              <w:rPr>
                <w:rFonts w:asciiTheme="minorHAnsi" w:hAnsiTheme="minorHAnsi" w:cs="Arial"/>
                <w:sz w:val="24"/>
                <w:szCs w:val="24"/>
              </w:rPr>
            </w:pPr>
            <w:r w:rsidRPr="004D6C6E">
              <w:rPr>
                <w:rFonts w:asciiTheme="minorHAnsi" w:hAnsiTheme="minorHAnsi" w:cs="Arial"/>
                <w:sz w:val="24"/>
                <w:szCs w:val="24"/>
              </w:rPr>
              <w:t xml:space="preserve">Опишите бренд / продукт / услугу, </w:t>
            </w:r>
            <w:r w:rsidRPr="004D6C6E">
              <w:rPr>
                <w:rFonts w:asciiTheme="minorHAnsi" w:hAnsiTheme="minorHAnsi" w:cs="Arial"/>
                <w:sz w:val="24"/>
                <w:szCs w:val="24"/>
              </w:rPr>
              <w:br/>
              <w:t xml:space="preserve">для которой создается сайт: </w:t>
            </w:r>
          </w:p>
          <w:p w:rsidR="00EE55A3" w:rsidRPr="004D6C6E" w:rsidRDefault="00EE55A3" w:rsidP="002B1A80">
            <w:pPr>
              <w:spacing w:after="6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</w:tcPr>
          <w:p w:rsidR="00EE55A3" w:rsidRPr="004D6C6E" w:rsidRDefault="00EE55A3" w:rsidP="002B1A80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E55A3" w:rsidRPr="004D6C6E" w:rsidTr="002B1A80">
        <w:tc>
          <w:tcPr>
            <w:tcW w:w="4927" w:type="dxa"/>
            <w:tcBorders>
              <w:right w:val="single" w:sz="12" w:space="0" w:color="FFFFFF"/>
            </w:tcBorders>
            <w:shd w:val="clear" w:color="auto" w:fill="FFFFFF"/>
          </w:tcPr>
          <w:p w:rsidR="00EE55A3" w:rsidRPr="004D6C6E" w:rsidRDefault="00EE55A3" w:rsidP="00EE55A3">
            <w:pPr>
              <w:widowControl w:val="0"/>
              <w:numPr>
                <w:ilvl w:val="0"/>
                <w:numId w:val="1"/>
              </w:numPr>
              <w:suppressAutoHyphens/>
              <w:spacing w:after="60"/>
              <w:ind w:left="357" w:hanging="357"/>
              <w:rPr>
                <w:rFonts w:asciiTheme="minorHAnsi" w:hAnsiTheme="minorHAnsi" w:cs="Arial"/>
                <w:sz w:val="24"/>
                <w:szCs w:val="24"/>
              </w:rPr>
            </w:pPr>
            <w:r w:rsidRPr="004D6C6E">
              <w:rPr>
                <w:rFonts w:asciiTheme="minorHAnsi" w:hAnsiTheme="minorHAnsi" w:cs="Arial"/>
                <w:sz w:val="24"/>
                <w:szCs w:val="24"/>
              </w:rPr>
              <w:t xml:space="preserve">Каких целей вы хотите достичь                    с помощью проекта? Есть ли измеряемые показатели, которые </w:t>
            </w:r>
            <w:r w:rsidRPr="004D6C6E">
              <w:rPr>
                <w:rFonts w:asciiTheme="minorHAnsi" w:hAnsiTheme="minorHAnsi" w:cs="Arial"/>
                <w:sz w:val="24"/>
                <w:szCs w:val="24"/>
              </w:rPr>
              <w:br/>
              <w:t xml:space="preserve">вы себе видите как идеальный результат? </w:t>
            </w:r>
          </w:p>
          <w:p w:rsidR="00EE55A3" w:rsidRPr="004D6C6E" w:rsidRDefault="00EE55A3" w:rsidP="002B1A80">
            <w:pPr>
              <w:spacing w:after="6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</w:tcPr>
          <w:p w:rsidR="00EE55A3" w:rsidRPr="004D6C6E" w:rsidRDefault="00EE55A3" w:rsidP="00091C51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E55A3" w:rsidRPr="004D6C6E" w:rsidTr="002B1A80">
        <w:tc>
          <w:tcPr>
            <w:tcW w:w="4927" w:type="dxa"/>
            <w:tcBorders>
              <w:right w:val="single" w:sz="12" w:space="0" w:color="FFFFFF"/>
            </w:tcBorders>
            <w:shd w:val="clear" w:color="auto" w:fill="FFFFFF"/>
          </w:tcPr>
          <w:p w:rsidR="00EE55A3" w:rsidRPr="004D6C6E" w:rsidRDefault="00EE55A3" w:rsidP="00EE55A3">
            <w:pPr>
              <w:widowControl w:val="0"/>
              <w:numPr>
                <w:ilvl w:val="0"/>
                <w:numId w:val="1"/>
              </w:numPr>
              <w:suppressAutoHyphens/>
              <w:spacing w:after="60"/>
              <w:ind w:left="357" w:hanging="357"/>
              <w:rPr>
                <w:rFonts w:asciiTheme="minorHAnsi" w:hAnsiTheme="minorHAnsi" w:cs="Arial"/>
                <w:sz w:val="24"/>
                <w:szCs w:val="24"/>
              </w:rPr>
            </w:pPr>
            <w:r w:rsidRPr="004D6C6E">
              <w:rPr>
                <w:rFonts w:asciiTheme="minorHAnsi" w:hAnsiTheme="minorHAnsi" w:cs="Arial"/>
                <w:sz w:val="24"/>
                <w:szCs w:val="24"/>
              </w:rPr>
              <w:t>Проблемы существующего сайт</w:t>
            </w:r>
            <w:proofErr w:type="gramStart"/>
            <w:r w:rsidRPr="004D6C6E">
              <w:rPr>
                <w:rFonts w:asciiTheme="minorHAnsi" w:hAnsiTheme="minorHAnsi" w:cs="Arial"/>
                <w:sz w:val="24"/>
                <w:szCs w:val="24"/>
              </w:rPr>
              <w:t>а</w:t>
            </w:r>
            <w:r w:rsidR="006545C5" w:rsidRPr="006545C5">
              <w:rPr>
                <w:rFonts w:asciiTheme="minorHAnsi" w:hAnsiTheme="minorHAnsi" w:cs="Arial"/>
                <w:sz w:val="24"/>
                <w:szCs w:val="24"/>
              </w:rPr>
              <w:t>(</w:t>
            </w:r>
            <w:proofErr w:type="gramEnd"/>
            <w:r w:rsidR="006545C5">
              <w:rPr>
                <w:rFonts w:asciiTheme="minorHAnsi" w:hAnsiTheme="minorHAnsi" w:cs="Arial"/>
                <w:sz w:val="24"/>
                <w:szCs w:val="24"/>
              </w:rPr>
              <w:t>если есть</w:t>
            </w:r>
            <w:r w:rsidR="006545C5" w:rsidRPr="006545C5">
              <w:rPr>
                <w:rFonts w:asciiTheme="minorHAnsi" w:hAnsiTheme="minorHAnsi" w:cs="Arial"/>
                <w:sz w:val="24"/>
                <w:szCs w:val="24"/>
              </w:rPr>
              <w:t>)</w:t>
            </w:r>
            <w:r w:rsidRPr="004D6C6E">
              <w:rPr>
                <w:rFonts w:asciiTheme="minorHAnsi" w:hAnsiTheme="minorHAnsi" w:cs="Arial"/>
                <w:sz w:val="24"/>
                <w:szCs w:val="24"/>
              </w:rPr>
              <w:t xml:space="preserve">, требующие решения: </w:t>
            </w:r>
          </w:p>
          <w:p w:rsidR="00EE55A3" w:rsidRPr="004D6C6E" w:rsidRDefault="00EE55A3" w:rsidP="002B1A80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</w:tcPr>
          <w:p w:rsidR="00EE55A3" w:rsidRPr="004D6C6E" w:rsidRDefault="00EE55A3" w:rsidP="00091C51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E55A3" w:rsidRPr="004D6C6E" w:rsidTr="002B1A80">
        <w:tc>
          <w:tcPr>
            <w:tcW w:w="4927" w:type="dxa"/>
            <w:tcBorders>
              <w:right w:val="single" w:sz="12" w:space="0" w:color="FFFFFF"/>
            </w:tcBorders>
            <w:shd w:val="clear" w:color="auto" w:fill="FFFFFF"/>
          </w:tcPr>
          <w:p w:rsidR="00C72A80" w:rsidRPr="004D6C6E" w:rsidRDefault="00EE55A3" w:rsidP="00C72A80">
            <w:pPr>
              <w:widowControl w:val="0"/>
              <w:numPr>
                <w:ilvl w:val="0"/>
                <w:numId w:val="1"/>
              </w:numPr>
              <w:suppressAutoHyphens/>
              <w:spacing w:after="60"/>
              <w:ind w:left="357" w:hanging="357"/>
              <w:rPr>
                <w:rFonts w:asciiTheme="minorHAnsi" w:hAnsiTheme="minorHAnsi" w:cs="Arial"/>
                <w:sz w:val="24"/>
                <w:szCs w:val="24"/>
              </w:rPr>
            </w:pPr>
            <w:r w:rsidRPr="004D6C6E">
              <w:rPr>
                <w:rFonts w:asciiTheme="minorHAnsi" w:hAnsiTheme="minorHAnsi" w:cs="Arial"/>
                <w:sz w:val="24"/>
                <w:szCs w:val="24"/>
              </w:rPr>
              <w:t>Целевая аудитория сайта по группам:</w:t>
            </w:r>
          </w:p>
          <w:p w:rsidR="00EE55A3" w:rsidRPr="004D6C6E" w:rsidRDefault="00EE55A3" w:rsidP="00C72A80">
            <w:pPr>
              <w:widowControl w:val="0"/>
              <w:suppressAutoHyphens/>
              <w:spacing w:after="60"/>
              <w:ind w:left="357"/>
              <w:rPr>
                <w:rFonts w:asciiTheme="minorHAnsi" w:hAnsiTheme="minorHAnsi" w:cs="Arial"/>
                <w:szCs w:val="24"/>
              </w:rPr>
            </w:pPr>
            <w:r w:rsidRPr="004D6C6E">
              <w:rPr>
                <w:rFonts w:asciiTheme="minorHAnsi" w:hAnsiTheme="minorHAnsi" w:cs="Arial"/>
                <w:szCs w:val="24"/>
              </w:rPr>
              <w:t>Есть ли необходимость адаптировать различные части сайта для каждой группы? Опишите характерные черты посетителей сайта.</w:t>
            </w:r>
          </w:p>
          <w:p w:rsidR="0090008F" w:rsidRPr="004D6C6E" w:rsidRDefault="0090008F" w:rsidP="00C72A80">
            <w:pPr>
              <w:widowControl w:val="0"/>
              <w:suppressAutoHyphens/>
              <w:spacing w:after="60"/>
              <w:ind w:left="357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</w:tcPr>
          <w:p w:rsidR="00EE55A3" w:rsidRPr="004D6C6E" w:rsidRDefault="00EE55A3" w:rsidP="00091C51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E55A3" w:rsidRPr="004D6C6E" w:rsidTr="002B1A80">
        <w:tc>
          <w:tcPr>
            <w:tcW w:w="4927" w:type="dxa"/>
            <w:tcBorders>
              <w:right w:val="single" w:sz="12" w:space="0" w:color="FFFFFF"/>
            </w:tcBorders>
            <w:shd w:val="clear" w:color="auto" w:fill="FFFFFF"/>
          </w:tcPr>
          <w:p w:rsidR="0090008F" w:rsidRPr="004D6C6E" w:rsidRDefault="00EE55A3" w:rsidP="00EE55A3">
            <w:pPr>
              <w:widowControl w:val="0"/>
              <w:numPr>
                <w:ilvl w:val="0"/>
                <w:numId w:val="1"/>
              </w:numPr>
              <w:suppressAutoHyphens/>
              <w:spacing w:after="60"/>
              <w:ind w:left="357" w:hanging="357"/>
              <w:rPr>
                <w:rFonts w:asciiTheme="minorHAnsi" w:hAnsiTheme="minorHAnsi" w:cs="Arial"/>
                <w:sz w:val="24"/>
                <w:szCs w:val="24"/>
              </w:rPr>
            </w:pPr>
            <w:r w:rsidRPr="004D6C6E">
              <w:rPr>
                <w:rFonts w:asciiTheme="minorHAnsi" w:hAnsiTheme="minorHAnsi" w:cs="Arial"/>
                <w:sz w:val="24"/>
                <w:szCs w:val="24"/>
              </w:rPr>
              <w:t xml:space="preserve">Перечислите ваших прямых </w:t>
            </w:r>
            <w:r w:rsidRPr="004D6C6E">
              <w:rPr>
                <w:rFonts w:asciiTheme="minorHAnsi" w:hAnsiTheme="minorHAnsi" w:cs="Arial"/>
                <w:sz w:val="24"/>
                <w:szCs w:val="24"/>
              </w:rPr>
              <w:br/>
              <w:t xml:space="preserve">и косвенных конкурентов </w:t>
            </w:r>
          </w:p>
          <w:p w:rsidR="00EE55A3" w:rsidRPr="004D6C6E" w:rsidRDefault="00EE55A3" w:rsidP="0090008F">
            <w:pPr>
              <w:widowControl w:val="0"/>
              <w:suppressAutoHyphens/>
              <w:spacing w:after="60"/>
              <w:ind w:left="357"/>
              <w:rPr>
                <w:rFonts w:asciiTheme="minorHAnsi" w:hAnsiTheme="minorHAnsi" w:cs="Arial"/>
                <w:sz w:val="24"/>
                <w:szCs w:val="24"/>
              </w:rPr>
            </w:pPr>
            <w:r w:rsidRPr="004D6C6E">
              <w:rPr>
                <w:rFonts w:asciiTheme="minorHAnsi" w:hAnsiTheme="minorHAnsi" w:cs="Arial"/>
                <w:szCs w:val="24"/>
              </w:rPr>
              <w:t xml:space="preserve">(желательно </w:t>
            </w:r>
            <w:r w:rsidRPr="004D6C6E">
              <w:rPr>
                <w:rFonts w:asciiTheme="minorHAnsi" w:hAnsiTheme="minorHAnsi" w:cs="Arial"/>
                <w:szCs w:val="24"/>
              </w:rPr>
              <w:br/>
              <w:t xml:space="preserve">с адресом сайта), отметьте наиболее удачный пример позиционирования </w:t>
            </w:r>
            <w:r w:rsidR="0090008F" w:rsidRPr="004D6C6E">
              <w:rPr>
                <w:rFonts w:asciiTheme="minorHAnsi" w:hAnsiTheme="minorHAnsi" w:cs="Arial"/>
                <w:szCs w:val="24"/>
              </w:rPr>
              <w:t xml:space="preserve">в Интернет, </w:t>
            </w:r>
            <w:r w:rsidRPr="004D6C6E">
              <w:rPr>
                <w:rFonts w:asciiTheme="minorHAnsi" w:hAnsiTheme="minorHAnsi" w:cs="Arial"/>
                <w:szCs w:val="24"/>
              </w:rPr>
              <w:t>среди ваших конкурентов, дайте вашу оценку сайтам основных конкурентов (положительные, отрицательные стороны):</w:t>
            </w:r>
          </w:p>
        </w:tc>
        <w:tc>
          <w:tcPr>
            <w:tcW w:w="49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</w:tcPr>
          <w:p w:rsidR="00EE55A3" w:rsidRPr="004D6C6E" w:rsidRDefault="00EE55A3" w:rsidP="00091C51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EE55A3" w:rsidRPr="004D6C6E" w:rsidRDefault="00EE55A3" w:rsidP="00EE55A3">
      <w:pPr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4927"/>
        <w:gridCol w:w="4927"/>
      </w:tblGrid>
      <w:tr w:rsidR="00EE55A3" w:rsidRPr="004D6C6E" w:rsidTr="002B1A80">
        <w:tc>
          <w:tcPr>
            <w:tcW w:w="4927" w:type="dxa"/>
            <w:tcBorders>
              <w:right w:val="single" w:sz="12" w:space="0" w:color="FFFFFF"/>
            </w:tcBorders>
            <w:shd w:val="clear" w:color="auto" w:fill="FFFFFF"/>
          </w:tcPr>
          <w:p w:rsidR="00EE55A3" w:rsidRPr="004D6C6E" w:rsidRDefault="00EE55A3" w:rsidP="00EE55A3">
            <w:pPr>
              <w:widowControl w:val="0"/>
              <w:numPr>
                <w:ilvl w:val="0"/>
                <w:numId w:val="1"/>
              </w:numPr>
              <w:suppressAutoHyphens/>
              <w:spacing w:after="60"/>
              <w:ind w:left="357" w:hanging="357"/>
              <w:rPr>
                <w:rFonts w:asciiTheme="minorHAnsi" w:hAnsiTheme="minorHAnsi" w:cs="Arial"/>
                <w:sz w:val="24"/>
                <w:szCs w:val="24"/>
              </w:rPr>
            </w:pPr>
            <w:r w:rsidRPr="004D6C6E">
              <w:rPr>
                <w:rFonts w:asciiTheme="minorHAnsi" w:hAnsiTheme="minorHAnsi" w:cs="Arial"/>
                <w:sz w:val="24"/>
                <w:szCs w:val="24"/>
              </w:rPr>
              <w:t>Есть ли стратегия продвижения бренда / услуги / продукта? Каким образом сайт встроен в эту стратегию?</w:t>
            </w:r>
          </w:p>
          <w:p w:rsidR="00EE55A3" w:rsidRPr="004D6C6E" w:rsidRDefault="00EE55A3" w:rsidP="002B1A80">
            <w:pPr>
              <w:spacing w:after="6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</w:tcPr>
          <w:p w:rsidR="00EE55A3" w:rsidRPr="004D6C6E" w:rsidRDefault="00EE55A3" w:rsidP="002B1A80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E55A3" w:rsidRPr="004D6C6E" w:rsidTr="002B1A80">
        <w:tc>
          <w:tcPr>
            <w:tcW w:w="4927" w:type="dxa"/>
            <w:tcBorders>
              <w:right w:val="single" w:sz="12" w:space="0" w:color="FFFFFF"/>
            </w:tcBorders>
            <w:shd w:val="clear" w:color="auto" w:fill="FFFFFF"/>
          </w:tcPr>
          <w:p w:rsidR="00EE55A3" w:rsidRPr="004D6C6E" w:rsidRDefault="00EE55A3" w:rsidP="00EE55A3">
            <w:pPr>
              <w:widowControl w:val="0"/>
              <w:numPr>
                <w:ilvl w:val="0"/>
                <w:numId w:val="1"/>
              </w:numPr>
              <w:suppressAutoHyphens/>
              <w:spacing w:after="60"/>
              <w:ind w:left="357" w:hanging="357"/>
              <w:rPr>
                <w:rFonts w:asciiTheme="minorHAnsi" w:hAnsiTheme="minorHAnsi" w:cs="Arial"/>
                <w:sz w:val="24"/>
                <w:szCs w:val="24"/>
              </w:rPr>
            </w:pPr>
            <w:r w:rsidRPr="004D6C6E">
              <w:rPr>
                <w:rFonts w:asciiTheme="minorHAnsi" w:hAnsiTheme="minorHAnsi" w:cs="Arial"/>
                <w:sz w:val="24"/>
                <w:szCs w:val="24"/>
              </w:rPr>
              <w:t>Кто в компании будет заниматься поддержкой сайта? Требуется ли дальнейшая поддержка со стороны разработчика?</w:t>
            </w:r>
          </w:p>
        </w:tc>
        <w:tc>
          <w:tcPr>
            <w:tcW w:w="49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</w:tcPr>
          <w:p w:rsidR="00EE55A3" w:rsidRPr="004D6C6E" w:rsidRDefault="00EE55A3" w:rsidP="002B1A80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E55A3" w:rsidRPr="004D6C6E" w:rsidTr="002B1A80">
        <w:tc>
          <w:tcPr>
            <w:tcW w:w="4927" w:type="dxa"/>
            <w:tcBorders>
              <w:right w:val="single" w:sz="12" w:space="0" w:color="FFFFFF"/>
            </w:tcBorders>
            <w:shd w:val="clear" w:color="auto" w:fill="FFFFFF"/>
          </w:tcPr>
          <w:p w:rsidR="00EE55A3" w:rsidRPr="004D6C6E" w:rsidRDefault="00EE55A3" w:rsidP="00043CCA">
            <w:pPr>
              <w:widowControl w:val="0"/>
              <w:numPr>
                <w:ilvl w:val="0"/>
                <w:numId w:val="1"/>
              </w:numPr>
              <w:suppressAutoHyphens/>
              <w:spacing w:after="60"/>
              <w:ind w:left="357" w:hanging="357"/>
              <w:rPr>
                <w:rFonts w:asciiTheme="minorHAnsi" w:hAnsiTheme="minorHAnsi" w:cs="Arial"/>
                <w:sz w:val="24"/>
                <w:szCs w:val="24"/>
              </w:rPr>
            </w:pPr>
            <w:r w:rsidRPr="004D6C6E">
              <w:rPr>
                <w:rFonts w:asciiTheme="minorHAnsi" w:hAnsiTheme="minorHAnsi" w:cs="Arial"/>
                <w:sz w:val="24"/>
                <w:szCs w:val="24"/>
              </w:rPr>
              <w:t xml:space="preserve">Требуется ли </w:t>
            </w:r>
            <w:r w:rsidR="00043CCA" w:rsidRPr="004D6C6E">
              <w:rPr>
                <w:rFonts w:asciiTheme="minorHAnsi" w:hAnsiTheme="minorHAnsi" w:cs="Arial"/>
                <w:sz w:val="24"/>
                <w:szCs w:val="24"/>
              </w:rPr>
              <w:t>продвижение</w:t>
            </w:r>
            <w:r w:rsidRPr="004D6C6E">
              <w:rPr>
                <w:rFonts w:asciiTheme="minorHAnsi" w:hAnsiTheme="minorHAnsi" w:cs="Arial"/>
                <w:sz w:val="24"/>
                <w:szCs w:val="24"/>
              </w:rPr>
              <w:t xml:space="preserve"> сайта в поисковых системах? Укажите</w:t>
            </w:r>
            <w:r w:rsidR="007E498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7E4981">
              <w:rPr>
                <w:rFonts w:asciiTheme="minorHAnsi" w:hAnsiTheme="minorHAnsi" w:cs="Arial"/>
                <w:sz w:val="24"/>
                <w:szCs w:val="24"/>
              </w:rPr>
              <w:t>предпогогаемые</w:t>
            </w:r>
            <w:proofErr w:type="spellEnd"/>
            <w:r w:rsidRPr="004D6C6E">
              <w:rPr>
                <w:rFonts w:asciiTheme="minorHAnsi" w:hAnsiTheme="minorHAnsi" w:cs="Arial"/>
                <w:sz w:val="24"/>
                <w:szCs w:val="24"/>
              </w:rPr>
              <w:t xml:space="preserve"> ключевые </w:t>
            </w:r>
            <w:proofErr w:type="gramStart"/>
            <w:r w:rsidRPr="004D6C6E">
              <w:rPr>
                <w:rFonts w:asciiTheme="minorHAnsi" w:hAnsiTheme="minorHAnsi" w:cs="Arial"/>
                <w:sz w:val="24"/>
                <w:szCs w:val="24"/>
              </w:rPr>
              <w:t>слова</w:t>
            </w:r>
            <w:proofErr w:type="gramEnd"/>
            <w:r w:rsidRPr="004D6C6E">
              <w:rPr>
                <w:rFonts w:asciiTheme="minorHAnsi" w:hAnsiTheme="minorHAnsi" w:cs="Arial"/>
                <w:sz w:val="24"/>
                <w:szCs w:val="24"/>
              </w:rPr>
              <w:t xml:space="preserve"> по </w:t>
            </w:r>
            <w:r w:rsidRPr="004D6C6E">
              <w:rPr>
                <w:rFonts w:asciiTheme="minorHAnsi" w:hAnsiTheme="minorHAnsi" w:cs="Arial"/>
                <w:sz w:val="24"/>
                <w:szCs w:val="24"/>
              </w:rPr>
              <w:lastRenderedPageBreak/>
              <w:t xml:space="preserve">которым планируется </w:t>
            </w:r>
            <w:r w:rsidR="00043CCA" w:rsidRPr="004D6C6E">
              <w:rPr>
                <w:rFonts w:asciiTheme="minorHAnsi" w:hAnsiTheme="minorHAnsi" w:cs="Arial"/>
                <w:sz w:val="24"/>
                <w:szCs w:val="24"/>
              </w:rPr>
              <w:t>продвижение</w:t>
            </w:r>
            <w:r w:rsidRPr="004D6C6E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</w:tc>
        <w:tc>
          <w:tcPr>
            <w:tcW w:w="49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</w:tcPr>
          <w:p w:rsidR="00EE55A3" w:rsidRPr="004D6C6E" w:rsidRDefault="00EE55A3" w:rsidP="002B1A80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7C7CBC" w:rsidRPr="004D6C6E" w:rsidRDefault="007C7CBC" w:rsidP="00BC04E3">
      <w:pPr>
        <w:pStyle w:val="1"/>
      </w:pPr>
    </w:p>
    <w:p w:rsidR="00EE55A3" w:rsidRPr="004D6C6E" w:rsidRDefault="00EE55A3" w:rsidP="00BC04E3">
      <w:pPr>
        <w:pStyle w:val="1"/>
      </w:pPr>
      <w:r w:rsidRPr="004D6C6E">
        <w:t>Выбор</w:t>
      </w:r>
      <w:r w:rsidR="00D8546F" w:rsidRPr="004D6C6E">
        <w:t xml:space="preserve"> стилистики и платформы проекта</w:t>
      </w:r>
    </w:p>
    <w:p w:rsidR="00EE55A3" w:rsidRPr="004D6C6E" w:rsidRDefault="00EE55A3" w:rsidP="00EE55A3">
      <w:pPr>
        <w:spacing w:after="60"/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4927"/>
        <w:gridCol w:w="4927"/>
      </w:tblGrid>
      <w:tr w:rsidR="00EE55A3" w:rsidRPr="004D6C6E" w:rsidTr="002B1A80">
        <w:tc>
          <w:tcPr>
            <w:tcW w:w="4927" w:type="dxa"/>
            <w:tcBorders>
              <w:right w:val="single" w:sz="12" w:space="0" w:color="FFFFFF"/>
            </w:tcBorders>
            <w:shd w:val="clear" w:color="auto" w:fill="FFFFFF"/>
          </w:tcPr>
          <w:p w:rsidR="00EE55A3" w:rsidRPr="004D6C6E" w:rsidRDefault="00EE55A3" w:rsidP="00E92D0B">
            <w:pPr>
              <w:widowControl w:val="0"/>
              <w:numPr>
                <w:ilvl w:val="0"/>
                <w:numId w:val="1"/>
              </w:numPr>
              <w:suppressAutoHyphens/>
              <w:spacing w:after="60"/>
              <w:ind w:left="357" w:hanging="357"/>
              <w:rPr>
                <w:rFonts w:asciiTheme="minorHAnsi" w:hAnsiTheme="minorHAnsi" w:cs="Arial"/>
                <w:sz w:val="24"/>
                <w:szCs w:val="24"/>
              </w:rPr>
            </w:pPr>
            <w:r w:rsidRPr="004D6C6E">
              <w:rPr>
                <w:rFonts w:asciiTheme="minorHAnsi" w:hAnsiTheme="minorHAnsi" w:cs="Arial"/>
                <w:sz w:val="24"/>
                <w:szCs w:val="24"/>
              </w:rPr>
              <w:t>Есть ли у вашей компании фирменный стиль, логотип, рекламные материалы</w:t>
            </w:r>
            <w:r w:rsidR="00FB3A2D">
              <w:rPr>
                <w:rFonts w:asciiTheme="minorHAnsi" w:hAnsiTheme="minorHAnsi" w:cs="Arial"/>
                <w:sz w:val="24"/>
                <w:szCs w:val="24"/>
              </w:rPr>
              <w:t>?</w:t>
            </w:r>
            <w:r w:rsidR="00545566">
              <w:rPr>
                <w:rFonts w:asciiTheme="minorHAnsi" w:hAnsiTheme="minorHAnsi" w:cs="Arial"/>
                <w:sz w:val="24"/>
                <w:szCs w:val="24"/>
              </w:rPr>
              <w:t xml:space="preserve"> (</w:t>
            </w:r>
            <w:proofErr w:type="gramStart"/>
            <w:r w:rsidR="00E92D0B">
              <w:rPr>
                <w:rFonts w:asciiTheme="minorHAnsi" w:hAnsiTheme="minorHAnsi" w:cs="Arial"/>
                <w:sz w:val="24"/>
                <w:szCs w:val="24"/>
              </w:rPr>
              <w:t>понадобится</w:t>
            </w:r>
            <w:proofErr w:type="gramEnd"/>
            <w:r w:rsidR="00545566">
              <w:rPr>
                <w:rFonts w:asciiTheme="minorHAnsi" w:hAnsiTheme="minorHAnsi" w:cs="Arial"/>
                <w:sz w:val="24"/>
                <w:szCs w:val="24"/>
              </w:rPr>
              <w:t xml:space="preserve"> все что есть)</w:t>
            </w:r>
            <w:r w:rsidRPr="004D6C6E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4D6C6E">
              <w:rPr>
                <w:rFonts w:asciiTheme="minorHAnsi" w:hAnsiTheme="minorHAnsi" w:cs="Arial"/>
                <w:sz w:val="24"/>
                <w:szCs w:val="24"/>
              </w:rPr>
              <w:br/>
            </w:r>
            <w:r w:rsidR="00101E3B" w:rsidRPr="004D6C6E">
              <w:rPr>
                <w:rFonts w:asciiTheme="minorHAnsi" w:hAnsiTheme="minorHAnsi" w:cs="Arial"/>
                <w:sz w:val="24"/>
                <w:szCs w:val="24"/>
              </w:rPr>
              <w:br/>
            </w:r>
          </w:p>
        </w:tc>
        <w:tc>
          <w:tcPr>
            <w:tcW w:w="49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</w:tcPr>
          <w:p w:rsidR="00EE55A3" w:rsidRPr="00545566" w:rsidRDefault="00EE55A3" w:rsidP="0022229F">
            <w:pPr>
              <w:rPr>
                <w:rFonts w:asciiTheme="minorHAnsi" w:hAnsiTheme="minorHAnsi" w:cs="Arial"/>
              </w:rPr>
            </w:pPr>
          </w:p>
        </w:tc>
      </w:tr>
      <w:tr w:rsidR="00EE55A3" w:rsidRPr="004D6C6E" w:rsidTr="002B1A80">
        <w:tc>
          <w:tcPr>
            <w:tcW w:w="4927" w:type="dxa"/>
            <w:tcBorders>
              <w:right w:val="single" w:sz="12" w:space="0" w:color="FFFFFF"/>
            </w:tcBorders>
            <w:shd w:val="clear" w:color="auto" w:fill="FFFFFF"/>
          </w:tcPr>
          <w:p w:rsidR="00EE55A3" w:rsidRPr="004D6C6E" w:rsidRDefault="00EE55A3" w:rsidP="007E4981">
            <w:pPr>
              <w:widowControl w:val="0"/>
              <w:numPr>
                <w:ilvl w:val="0"/>
                <w:numId w:val="1"/>
              </w:numPr>
              <w:suppressAutoHyphens/>
              <w:spacing w:after="60"/>
              <w:ind w:left="357" w:hanging="357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4D6C6E">
              <w:rPr>
                <w:rFonts w:asciiTheme="minorHAnsi" w:hAnsiTheme="minorHAnsi" w:cs="Arial"/>
                <w:sz w:val="24"/>
                <w:szCs w:val="24"/>
              </w:rPr>
              <w:t>По-возможности</w:t>
            </w:r>
            <w:proofErr w:type="spellEnd"/>
            <w:r w:rsidRPr="004D6C6E">
              <w:rPr>
                <w:rFonts w:asciiTheme="minorHAnsi" w:hAnsiTheme="minorHAnsi" w:cs="Arial"/>
                <w:sz w:val="24"/>
                <w:szCs w:val="24"/>
              </w:rPr>
              <w:t xml:space="preserve">, укажите несколько сайтов, которые могут служить ориентиром по стилистике проекта </w:t>
            </w:r>
            <w:r w:rsidRPr="004D6C6E">
              <w:rPr>
                <w:rFonts w:asciiTheme="minorHAnsi" w:hAnsiTheme="minorHAnsi" w:cs="Arial"/>
                <w:sz w:val="24"/>
                <w:szCs w:val="24"/>
              </w:rPr>
              <w:br/>
              <w:t>(</w:t>
            </w:r>
            <w:r w:rsidRPr="004D6C6E">
              <w:rPr>
                <w:rFonts w:asciiTheme="minorHAnsi" w:hAnsiTheme="minorHAnsi" w:cs="Arial"/>
                <w:i/>
                <w:sz w:val="24"/>
                <w:szCs w:val="24"/>
              </w:rPr>
              <w:t>с уточнениями по стилистике</w:t>
            </w:r>
            <w:r w:rsidR="006545C5">
              <w:rPr>
                <w:rFonts w:asciiTheme="minorHAnsi" w:hAnsiTheme="minorHAnsi" w:cs="Arial"/>
                <w:i/>
                <w:sz w:val="24"/>
                <w:szCs w:val="24"/>
              </w:rPr>
              <w:t>, где что именно нравится</w:t>
            </w:r>
            <w:r w:rsidR="007E4981">
              <w:rPr>
                <w:rFonts w:asciiTheme="minorHAnsi" w:hAnsiTheme="minorHAnsi" w:cs="Arial"/>
                <w:i/>
                <w:sz w:val="24"/>
                <w:szCs w:val="24"/>
              </w:rPr>
              <w:t>, а что нет</w:t>
            </w:r>
            <w:r w:rsidRPr="004D6C6E">
              <w:rPr>
                <w:rFonts w:asciiTheme="minorHAnsi" w:hAnsiTheme="minorHAnsi" w:cs="Arial"/>
                <w:sz w:val="24"/>
                <w:szCs w:val="24"/>
              </w:rPr>
              <w:t xml:space="preserve">): </w:t>
            </w:r>
            <w:r w:rsidR="00101E3B" w:rsidRPr="004D6C6E">
              <w:rPr>
                <w:rFonts w:asciiTheme="minorHAnsi" w:hAnsiTheme="minorHAnsi" w:cs="Arial"/>
                <w:sz w:val="24"/>
                <w:szCs w:val="24"/>
              </w:rPr>
              <w:br/>
            </w:r>
          </w:p>
        </w:tc>
        <w:tc>
          <w:tcPr>
            <w:tcW w:w="49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</w:tcPr>
          <w:p w:rsidR="00EE55A3" w:rsidRPr="004D6C6E" w:rsidRDefault="00EE55A3" w:rsidP="002B1A80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E55A3" w:rsidRPr="004D6C6E" w:rsidTr="002B1A80">
        <w:tc>
          <w:tcPr>
            <w:tcW w:w="4927" w:type="dxa"/>
            <w:tcBorders>
              <w:right w:val="single" w:sz="12" w:space="0" w:color="FFFFFF"/>
            </w:tcBorders>
            <w:shd w:val="clear" w:color="auto" w:fill="FFFFFF"/>
          </w:tcPr>
          <w:p w:rsidR="00EE55A3" w:rsidRPr="004D6C6E" w:rsidRDefault="00101E3B" w:rsidP="00545566">
            <w:pPr>
              <w:widowControl w:val="0"/>
              <w:suppressAutoHyphens/>
              <w:spacing w:after="60"/>
              <w:rPr>
                <w:rFonts w:asciiTheme="minorHAnsi" w:hAnsiTheme="minorHAnsi" w:cs="Arial"/>
                <w:sz w:val="24"/>
                <w:szCs w:val="24"/>
              </w:rPr>
            </w:pPr>
            <w:r w:rsidRPr="004D6C6E">
              <w:rPr>
                <w:rFonts w:asciiTheme="minorHAnsi" w:hAnsiTheme="minorHAnsi" w:cs="Arial"/>
                <w:sz w:val="24"/>
                <w:szCs w:val="24"/>
              </w:rPr>
              <w:br/>
            </w:r>
          </w:p>
          <w:p w:rsidR="00EE55A3" w:rsidRPr="004D6C6E" w:rsidRDefault="00EE55A3" w:rsidP="002B1A80">
            <w:pPr>
              <w:spacing w:after="6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</w:tcPr>
          <w:p w:rsidR="00EE55A3" w:rsidRPr="004D6C6E" w:rsidRDefault="00EE55A3" w:rsidP="002B1A80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E55A3" w:rsidRPr="004D6C6E" w:rsidTr="002B1A80">
        <w:tc>
          <w:tcPr>
            <w:tcW w:w="4927" w:type="dxa"/>
            <w:tcBorders>
              <w:right w:val="single" w:sz="12" w:space="0" w:color="FFFFFF"/>
            </w:tcBorders>
            <w:shd w:val="clear" w:color="auto" w:fill="FFFFFF"/>
          </w:tcPr>
          <w:p w:rsidR="00EE55A3" w:rsidRPr="004D6C6E" w:rsidRDefault="00EE55A3" w:rsidP="00EE55A3">
            <w:pPr>
              <w:widowControl w:val="0"/>
              <w:numPr>
                <w:ilvl w:val="0"/>
                <w:numId w:val="1"/>
              </w:numPr>
              <w:suppressAutoHyphens/>
              <w:spacing w:after="60"/>
              <w:ind w:left="357" w:hanging="357"/>
              <w:rPr>
                <w:rFonts w:asciiTheme="minorHAnsi" w:hAnsiTheme="minorHAnsi" w:cs="Arial"/>
                <w:sz w:val="24"/>
                <w:szCs w:val="24"/>
              </w:rPr>
            </w:pPr>
            <w:r w:rsidRPr="004D6C6E">
              <w:rPr>
                <w:rFonts w:asciiTheme="minorHAnsi" w:hAnsiTheme="minorHAnsi" w:cs="Arial"/>
                <w:sz w:val="24"/>
                <w:szCs w:val="24"/>
              </w:rPr>
              <w:t xml:space="preserve">Требуется ли взаимодействие </w:t>
            </w:r>
            <w:r w:rsidRPr="004D6C6E">
              <w:rPr>
                <w:rFonts w:asciiTheme="minorHAnsi" w:hAnsiTheme="minorHAnsi" w:cs="Arial"/>
                <w:sz w:val="24"/>
                <w:szCs w:val="24"/>
              </w:rPr>
              <w:br/>
              <w:t>со сторонними сайтами или пр</w:t>
            </w:r>
            <w:r w:rsidR="007E4981">
              <w:rPr>
                <w:rFonts w:asciiTheme="minorHAnsi" w:hAnsiTheme="minorHAnsi" w:cs="Arial"/>
                <w:sz w:val="24"/>
                <w:szCs w:val="24"/>
              </w:rPr>
              <w:t xml:space="preserve">ограммами  (1С, </w:t>
            </w:r>
            <w:proofErr w:type="spellStart"/>
            <w:r w:rsidR="007E4981">
              <w:rPr>
                <w:rFonts w:asciiTheme="minorHAnsi" w:hAnsiTheme="minorHAnsi" w:cs="Arial"/>
                <w:sz w:val="24"/>
                <w:szCs w:val="24"/>
              </w:rPr>
              <w:t>интранет</w:t>
            </w:r>
            <w:proofErr w:type="spellEnd"/>
            <w:r w:rsidR="007E4981">
              <w:rPr>
                <w:rFonts w:asciiTheme="minorHAnsi" w:hAnsiTheme="minorHAnsi" w:cs="Arial"/>
                <w:sz w:val="24"/>
                <w:szCs w:val="24"/>
              </w:rPr>
              <w:t xml:space="preserve">-системами, </w:t>
            </w:r>
            <w:r w:rsidR="007E4981">
              <w:rPr>
                <w:rFonts w:asciiTheme="minorHAnsi" w:hAnsiTheme="minorHAnsi" w:cs="Arial"/>
                <w:sz w:val="24"/>
                <w:szCs w:val="24"/>
                <w:lang w:val="en-US"/>
              </w:rPr>
              <w:t>CRM</w:t>
            </w:r>
            <w:r w:rsidR="007E4981" w:rsidRPr="007E4981">
              <w:rPr>
                <w:rFonts w:asciiTheme="minorHAnsi" w:hAnsiTheme="minorHAnsi" w:cs="Arial"/>
                <w:sz w:val="24"/>
                <w:szCs w:val="24"/>
              </w:rPr>
              <w:t>-</w:t>
            </w:r>
            <w:r w:rsidR="007E4981">
              <w:rPr>
                <w:rFonts w:asciiTheme="minorHAnsi" w:hAnsiTheme="minorHAnsi" w:cs="Arial"/>
                <w:sz w:val="24"/>
                <w:szCs w:val="24"/>
              </w:rPr>
              <w:t xml:space="preserve">системы и </w:t>
            </w:r>
            <w:proofErr w:type="spellStart"/>
            <w:r w:rsidR="007E4981">
              <w:rPr>
                <w:rFonts w:asciiTheme="minorHAnsi" w:hAnsiTheme="minorHAnsi" w:cs="Arial"/>
                <w:sz w:val="24"/>
                <w:szCs w:val="24"/>
              </w:rPr>
              <w:t>тд</w:t>
            </w:r>
            <w:proofErr w:type="spellEnd"/>
            <w:r w:rsidR="007E4981">
              <w:rPr>
                <w:rFonts w:asciiTheme="minorHAnsi" w:hAnsiTheme="minorHAnsi" w:cs="Arial"/>
                <w:sz w:val="24"/>
                <w:szCs w:val="24"/>
              </w:rPr>
              <w:t>.</w:t>
            </w:r>
            <w:r w:rsidRPr="004D6C6E">
              <w:rPr>
                <w:rFonts w:asciiTheme="minorHAnsi" w:hAnsiTheme="minorHAnsi" w:cs="Arial"/>
                <w:sz w:val="24"/>
                <w:szCs w:val="24"/>
              </w:rPr>
              <w:t>)? Какое именно:</w:t>
            </w:r>
            <w:r w:rsidR="00101E3B" w:rsidRPr="004D6C6E">
              <w:rPr>
                <w:rFonts w:asciiTheme="minorHAnsi" w:hAnsiTheme="minorHAnsi" w:cs="Arial"/>
                <w:sz w:val="24"/>
                <w:szCs w:val="24"/>
              </w:rPr>
              <w:br/>
            </w:r>
          </w:p>
        </w:tc>
        <w:tc>
          <w:tcPr>
            <w:tcW w:w="49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</w:tcPr>
          <w:p w:rsidR="00EE55A3" w:rsidRPr="004D6C6E" w:rsidRDefault="00EE55A3" w:rsidP="002B1A80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EE55A3" w:rsidRPr="004D6C6E" w:rsidRDefault="00D8546F" w:rsidP="00BC04E3">
      <w:pPr>
        <w:pStyle w:val="1"/>
      </w:pPr>
      <w:r w:rsidRPr="004D6C6E">
        <w:t>Структура проекта</w:t>
      </w:r>
    </w:p>
    <w:p w:rsidR="00BC04E3" w:rsidRPr="008362B1" w:rsidRDefault="00BC04E3" w:rsidP="00EE55A3">
      <w:pPr>
        <w:spacing w:after="60"/>
        <w:rPr>
          <w:rFonts w:asciiTheme="minorHAnsi" w:hAnsiTheme="minorHAnsi" w:cs="Arial"/>
          <w:sz w:val="24"/>
          <w:szCs w:val="24"/>
          <w:lang w:val="en-US"/>
        </w:rPr>
        <w:sectPr w:rsidR="00BC04E3" w:rsidRPr="008362B1" w:rsidSect="002F042C">
          <w:headerReference w:type="default" r:id="rId10"/>
          <w:footerReference w:type="default" r:id="rId11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10031"/>
      </w:tblGrid>
      <w:tr w:rsidR="00680EFC" w:rsidRPr="004D6C6E" w:rsidTr="00680EFC">
        <w:tc>
          <w:tcPr>
            <w:tcW w:w="10031" w:type="dxa"/>
            <w:tcBorders>
              <w:right w:val="single" w:sz="12" w:space="0" w:color="FFFFFF"/>
            </w:tcBorders>
            <w:shd w:val="clear" w:color="auto" w:fill="FFFFFF"/>
          </w:tcPr>
          <w:p w:rsidR="00680EFC" w:rsidRPr="008362B1" w:rsidRDefault="00680EFC" w:rsidP="006B5645">
            <w:pPr>
              <w:widowControl w:val="0"/>
              <w:suppressAutoHyphens/>
              <w:spacing w:after="60" w:line="360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</w:tbl>
    <w:p w:rsidR="004D5D50" w:rsidRPr="004D6C6E" w:rsidRDefault="004D5D50" w:rsidP="00680EFC">
      <w:pPr>
        <w:rPr>
          <w:rFonts w:asciiTheme="minorHAnsi" w:hAnsiTheme="minorHAnsi"/>
        </w:rPr>
      </w:pP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4897"/>
        <w:gridCol w:w="4897"/>
      </w:tblGrid>
      <w:tr w:rsidR="000F3922" w:rsidRPr="004D6C6E" w:rsidTr="00691A55">
        <w:trPr>
          <w:trHeight w:val="3072"/>
        </w:trPr>
        <w:tc>
          <w:tcPr>
            <w:tcW w:w="4897" w:type="dxa"/>
            <w:tcBorders>
              <w:right w:val="single" w:sz="12" w:space="0" w:color="FFFFFF"/>
            </w:tcBorders>
            <w:shd w:val="clear" w:color="auto" w:fill="FFFFFF"/>
          </w:tcPr>
          <w:p w:rsidR="000507D6" w:rsidRPr="004D6C6E" w:rsidRDefault="000507D6" w:rsidP="000507D6">
            <w:pPr>
              <w:widowControl w:val="0"/>
              <w:suppressAutoHyphens/>
              <w:spacing w:after="60"/>
              <w:ind w:left="357"/>
              <w:rPr>
                <w:rFonts w:asciiTheme="minorHAnsi" w:hAnsiTheme="minorHAnsi" w:cs="Arial"/>
                <w:sz w:val="24"/>
                <w:szCs w:val="24"/>
              </w:rPr>
            </w:pPr>
          </w:p>
          <w:p w:rsidR="00545566" w:rsidRDefault="00EE55A3" w:rsidP="00EE55A3">
            <w:pPr>
              <w:widowControl w:val="0"/>
              <w:numPr>
                <w:ilvl w:val="0"/>
                <w:numId w:val="1"/>
              </w:numPr>
              <w:suppressAutoHyphens/>
              <w:spacing w:after="60"/>
              <w:ind w:left="357" w:hanging="357"/>
              <w:rPr>
                <w:rFonts w:asciiTheme="minorHAnsi" w:hAnsiTheme="minorHAnsi" w:cs="Arial"/>
                <w:sz w:val="24"/>
                <w:szCs w:val="24"/>
              </w:rPr>
            </w:pPr>
            <w:r w:rsidRPr="004D6C6E">
              <w:rPr>
                <w:rFonts w:asciiTheme="minorHAnsi" w:hAnsiTheme="minorHAnsi" w:cs="Arial"/>
                <w:sz w:val="24"/>
                <w:szCs w:val="24"/>
              </w:rPr>
              <w:t xml:space="preserve">Перечень пунктов </w:t>
            </w:r>
            <w:r w:rsidR="000507D6" w:rsidRPr="004D6C6E">
              <w:rPr>
                <w:rFonts w:asciiTheme="minorHAnsi" w:hAnsiTheme="minorHAnsi" w:cs="Arial"/>
                <w:sz w:val="24"/>
                <w:szCs w:val="24"/>
              </w:rPr>
              <w:t>меню</w:t>
            </w:r>
            <w:r w:rsidRPr="004D6C6E">
              <w:rPr>
                <w:rFonts w:asciiTheme="minorHAnsi" w:hAnsiTheme="minorHAnsi" w:cs="Arial"/>
                <w:sz w:val="24"/>
                <w:szCs w:val="24"/>
              </w:rPr>
              <w:t xml:space="preserve"> на сайте </w:t>
            </w:r>
          </w:p>
          <w:p w:rsidR="00545566" w:rsidRDefault="00545566" w:rsidP="00545566">
            <w:pPr>
              <w:widowControl w:val="0"/>
              <w:suppressAutoHyphens/>
              <w:spacing w:after="60"/>
              <w:ind w:left="357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К примеру: (Новости и Акции, Продукция Услуги, К</w:t>
            </w:r>
            <w:r w:rsidR="00A2383F">
              <w:rPr>
                <w:rFonts w:asciiTheme="minorHAnsi" w:hAnsiTheme="minorHAnsi" w:cs="Arial"/>
                <w:sz w:val="24"/>
                <w:szCs w:val="24"/>
              </w:rPr>
              <w:t>аталог,</w:t>
            </w:r>
            <w:r w:rsidR="007E4981">
              <w:rPr>
                <w:rFonts w:asciiTheme="minorHAnsi" w:hAnsiTheme="minorHAnsi" w:cs="Arial"/>
                <w:sz w:val="24"/>
                <w:szCs w:val="24"/>
              </w:rPr>
              <w:t xml:space="preserve"> Г</w:t>
            </w:r>
            <w:r w:rsidR="006545C5">
              <w:rPr>
                <w:rFonts w:asciiTheme="minorHAnsi" w:hAnsiTheme="minorHAnsi" w:cs="Arial"/>
                <w:sz w:val="24"/>
                <w:szCs w:val="24"/>
              </w:rPr>
              <w:t>алерея объектов,</w:t>
            </w:r>
            <w:r w:rsidR="00A2383F">
              <w:rPr>
                <w:rFonts w:asciiTheme="minorHAnsi" w:hAnsiTheme="minorHAnsi" w:cs="Arial"/>
                <w:sz w:val="24"/>
                <w:szCs w:val="24"/>
              </w:rPr>
              <w:t xml:space="preserve"> О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нас,</w:t>
            </w:r>
            <w:r w:rsidR="00F72CD7" w:rsidRPr="00F72CD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F72CD7">
              <w:rPr>
                <w:rFonts w:asciiTheme="minorHAnsi" w:hAnsiTheme="minorHAnsi" w:cs="Arial"/>
                <w:sz w:val="24"/>
                <w:szCs w:val="24"/>
              </w:rPr>
              <w:t>Сотрудничество,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Контакты, и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тд</w:t>
            </w:r>
            <w:proofErr w:type="spellEnd"/>
            <w:proofErr w:type="gramStart"/>
            <w:r>
              <w:rPr>
                <w:rFonts w:asciiTheme="minorHAnsi" w:hAnsiTheme="minorHAnsi" w:cs="Arial"/>
                <w:sz w:val="24"/>
                <w:szCs w:val="24"/>
              </w:rPr>
              <w:t xml:space="preserve">..) </w:t>
            </w:r>
            <w:proofErr w:type="gramEnd"/>
          </w:p>
          <w:p w:rsidR="00EE55A3" w:rsidRPr="004D6C6E" w:rsidRDefault="000507D6" w:rsidP="00545566">
            <w:pPr>
              <w:widowControl w:val="0"/>
              <w:suppressAutoHyphens/>
              <w:spacing w:after="60"/>
              <w:ind w:left="357"/>
              <w:rPr>
                <w:rFonts w:asciiTheme="minorHAnsi" w:hAnsiTheme="minorHAnsi" w:cs="Arial"/>
                <w:sz w:val="24"/>
                <w:szCs w:val="24"/>
              </w:rPr>
            </w:pPr>
            <w:r w:rsidRPr="004D6C6E">
              <w:rPr>
                <w:rFonts w:asciiTheme="minorHAnsi" w:hAnsiTheme="minorHAnsi" w:cs="Arial"/>
                <w:sz w:val="24"/>
                <w:szCs w:val="24"/>
              </w:rPr>
              <w:br/>
            </w:r>
            <w:r w:rsidR="00EE55A3" w:rsidRPr="004D6C6E">
              <w:rPr>
                <w:rFonts w:asciiTheme="minorHAnsi" w:hAnsiTheme="minorHAnsi" w:cs="Arial"/>
                <w:i/>
                <w:sz w:val="24"/>
                <w:szCs w:val="24"/>
              </w:rPr>
              <w:t>данный пункт важен</w:t>
            </w:r>
            <w:r w:rsidRPr="004D6C6E">
              <w:rPr>
                <w:rFonts w:asciiTheme="minorHAnsi" w:hAnsiTheme="minorHAnsi" w:cs="Arial"/>
                <w:i/>
                <w:sz w:val="24"/>
                <w:szCs w:val="24"/>
              </w:rPr>
              <w:t xml:space="preserve"> </w:t>
            </w:r>
            <w:r w:rsidR="00EE55A3" w:rsidRPr="004D6C6E">
              <w:rPr>
                <w:rFonts w:asciiTheme="minorHAnsi" w:hAnsiTheme="minorHAnsi" w:cs="Arial"/>
                <w:i/>
                <w:sz w:val="24"/>
                <w:szCs w:val="24"/>
              </w:rPr>
              <w:t>для составления детальной сметы</w:t>
            </w:r>
            <w:r w:rsidR="007E4981">
              <w:rPr>
                <w:rFonts w:asciiTheme="minorHAnsi" w:hAnsiTheme="minorHAnsi" w:cs="Arial"/>
                <w:i/>
                <w:sz w:val="24"/>
                <w:szCs w:val="24"/>
              </w:rPr>
              <w:t>, по возможности составьте его подробнее</w:t>
            </w:r>
          </w:p>
          <w:p w:rsidR="00EE55A3" w:rsidRPr="004D6C6E" w:rsidRDefault="00EE55A3" w:rsidP="002B1A80">
            <w:pPr>
              <w:spacing w:after="6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</w:tcPr>
          <w:p w:rsidR="00EE55A3" w:rsidRPr="004D6C6E" w:rsidRDefault="00EE55A3" w:rsidP="002B1A80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F3922" w:rsidRPr="004D6C6E" w:rsidTr="00691A55">
        <w:trPr>
          <w:trHeight w:val="302"/>
        </w:trPr>
        <w:tc>
          <w:tcPr>
            <w:tcW w:w="4897" w:type="dxa"/>
            <w:tcBorders>
              <w:right w:val="single" w:sz="12" w:space="0" w:color="FFFFFF"/>
            </w:tcBorders>
            <w:shd w:val="clear" w:color="auto" w:fill="FFFFFF"/>
          </w:tcPr>
          <w:p w:rsidR="00EE55A3" w:rsidRPr="004D6C6E" w:rsidRDefault="00EE55A3" w:rsidP="00EE55A3">
            <w:pPr>
              <w:widowControl w:val="0"/>
              <w:numPr>
                <w:ilvl w:val="0"/>
                <w:numId w:val="1"/>
              </w:numPr>
              <w:suppressAutoHyphens/>
              <w:spacing w:after="60"/>
              <w:ind w:left="357" w:hanging="357"/>
              <w:rPr>
                <w:rFonts w:asciiTheme="minorHAnsi" w:hAnsiTheme="minorHAnsi" w:cs="Arial"/>
                <w:sz w:val="24"/>
                <w:szCs w:val="24"/>
              </w:rPr>
            </w:pPr>
            <w:r w:rsidRPr="004D6C6E">
              <w:rPr>
                <w:rFonts w:asciiTheme="minorHAnsi" w:hAnsiTheme="minorHAnsi" w:cs="Arial"/>
                <w:sz w:val="24"/>
                <w:szCs w:val="24"/>
              </w:rPr>
              <w:t>Кто готовит информацию</w:t>
            </w:r>
            <w:r w:rsidR="00A2383F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6545C5">
              <w:rPr>
                <w:rFonts w:asciiTheme="minorHAnsi" w:hAnsiTheme="minorHAnsi" w:cs="Arial"/>
                <w:sz w:val="24"/>
                <w:szCs w:val="24"/>
              </w:rPr>
              <w:t>(</w:t>
            </w:r>
            <w:r w:rsidR="00A2383F">
              <w:rPr>
                <w:rFonts w:asciiTheme="minorHAnsi" w:hAnsiTheme="minorHAnsi" w:cs="Arial"/>
                <w:sz w:val="24"/>
                <w:szCs w:val="24"/>
              </w:rPr>
              <w:t>текстовую</w:t>
            </w:r>
            <w:r w:rsidR="006545C5">
              <w:rPr>
                <w:rFonts w:asciiTheme="minorHAnsi" w:hAnsiTheme="minorHAnsi" w:cs="Arial"/>
                <w:sz w:val="24"/>
                <w:szCs w:val="24"/>
              </w:rPr>
              <w:t>)</w:t>
            </w:r>
            <w:r w:rsidRPr="004D6C6E">
              <w:rPr>
                <w:rFonts w:asciiTheme="minorHAnsi" w:hAnsiTheme="minorHAnsi" w:cs="Arial"/>
                <w:sz w:val="24"/>
                <w:szCs w:val="24"/>
              </w:rPr>
              <w:t xml:space="preserve"> для сайта? </w:t>
            </w:r>
          </w:p>
          <w:p w:rsidR="00EE55A3" w:rsidRPr="004D6C6E" w:rsidRDefault="00EE55A3" w:rsidP="002B1A80">
            <w:pPr>
              <w:spacing w:after="6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</w:tcPr>
          <w:p w:rsidR="00EE55A3" w:rsidRPr="004D6C6E" w:rsidRDefault="00EE55A3" w:rsidP="002B1A80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F3922" w:rsidRPr="004D6C6E" w:rsidTr="00691A55">
        <w:trPr>
          <w:trHeight w:val="1662"/>
        </w:trPr>
        <w:tc>
          <w:tcPr>
            <w:tcW w:w="4897" w:type="dxa"/>
            <w:tcBorders>
              <w:right w:val="single" w:sz="12" w:space="0" w:color="FFFFFF"/>
            </w:tcBorders>
            <w:shd w:val="clear" w:color="auto" w:fill="FFFFFF"/>
          </w:tcPr>
          <w:p w:rsidR="00EE55A3" w:rsidRPr="004D6C6E" w:rsidRDefault="00EE55A3" w:rsidP="00EE55A3">
            <w:pPr>
              <w:widowControl w:val="0"/>
              <w:numPr>
                <w:ilvl w:val="0"/>
                <w:numId w:val="1"/>
              </w:numPr>
              <w:suppressAutoHyphens/>
              <w:spacing w:after="60"/>
              <w:ind w:left="357" w:hanging="357"/>
              <w:rPr>
                <w:rFonts w:asciiTheme="minorHAnsi" w:hAnsiTheme="minorHAnsi" w:cs="Arial"/>
                <w:sz w:val="24"/>
                <w:szCs w:val="24"/>
              </w:rPr>
            </w:pPr>
            <w:r w:rsidRPr="004D6C6E">
              <w:rPr>
                <w:rFonts w:asciiTheme="minorHAnsi" w:hAnsiTheme="minorHAnsi" w:cs="Arial"/>
                <w:sz w:val="24"/>
                <w:szCs w:val="24"/>
              </w:rPr>
              <w:lastRenderedPageBreak/>
              <w:t>Предполагаются ли публикация иностранных версий сайта</w:t>
            </w:r>
            <w:r w:rsidR="006545C5">
              <w:rPr>
                <w:rFonts w:asciiTheme="minorHAnsi" w:hAnsiTheme="minorHAnsi" w:cs="Arial"/>
                <w:sz w:val="24"/>
                <w:szCs w:val="24"/>
              </w:rPr>
              <w:t xml:space="preserve"> (сколько языков)</w:t>
            </w:r>
            <w:r w:rsidRPr="004D6C6E">
              <w:rPr>
                <w:rFonts w:asciiTheme="minorHAnsi" w:hAnsiTheme="minorHAnsi" w:cs="Arial"/>
                <w:sz w:val="24"/>
                <w:szCs w:val="24"/>
              </w:rPr>
              <w:t>? Кто готовит информацию для данных версий?</w:t>
            </w:r>
          </w:p>
          <w:p w:rsidR="00EE55A3" w:rsidRPr="004D6C6E" w:rsidRDefault="00EE55A3" w:rsidP="002B1A80">
            <w:pPr>
              <w:spacing w:after="6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</w:tcPr>
          <w:p w:rsidR="00EE55A3" w:rsidRPr="004D6C6E" w:rsidRDefault="00EE55A3" w:rsidP="002B1A80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F3922" w:rsidRPr="004D6C6E" w:rsidTr="00691A55">
        <w:trPr>
          <w:trHeight w:val="1094"/>
        </w:trPr>
        <w:tc>
          <w:tcPr>
            <w:tcW w:w="4897" w:type="dxa"/>
            <w:tcBorders>
              <w:right w:val="single" w:sz="12" w:space="0" w:color="FFFFFF"/>
            </w:tcBorders>
            <w:shd w:val="clear" w:color="auto" w:fill="FFFFFF"/>
          </w:tcPr>
          <w:p w:rsidR="00EE55A3" w:rsidRPr="004D6C6E" w:rsidRDefault="00691A55" w:rsidP="002B1A80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22. Предполагаемый</w:t>
            </w:r>
            <w:r w:rsidRPr="00691A55">
              <w:rPr>
                <w:rFonts w:asciiTheme="minorHAnsi" w:hAnsiTheme="minorHAnsi" w:cs="Arial"/>
                <w:sz w:val="24"/>
                <w:szCs w:val="24"/>
              </w:rPr>
              <w:t>/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допустимый бюджет на проект </w:t>
            </w:r>
          </w:p>
        </w:tc>
        <w:tc>
          <w:tcPr>
            <w:tcW w:w="489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</w:tcPr>
          <w:p w:rsidR="00EE55A3" w:rsidRPr="004D6C6E" w:rsidRDefault="00EE55A3" w:rsidP="002B1A80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EE55A3" w:rsidRPr="004D6C6E" w:rsidRDefault="00EE55A3" w:rsidP="00EE55A3">
      <w:pPr>
        <w:rPr>
          <w:rFonts w:asciiTheme="minorHAnsi" w:hAnsiTheme="minorHAnsi" w:cs="Arial"/>
          <w:sz w:val="24"/>
          <w:szCs w:val="24"/>
        </w:rPr>
      </w:pPr>
    </w:p>
    <w:p w:rsidR="00EE55A3" w:rsidRPr="004D6C6E" w:rsidRDefault="00D8546F" w:rsidP="00BC04E3">
      <w:pPr>
        <w:pStyle w:val="1"/>
      </w:pPr>
      <w:r w:rsidRPr="004D6C6E">
        <w:t>Уточнения</w:t>
      </w:r>
    </w:p>
    <w:p w:rsidR="00EE55A3" w:rsidRPr="004D6C6E" w:rsidRDefault="00EE55A3" w:rsidP="00EE55A3">
      <w:pPr>
        <w:rPr>
          <w:rFonts w:asciiTheme="minorHAnsi" w:hAnsiTheme="minorHAnsi" w:cs="Arial"/>
          <w:sz w:val="24"/>
          <w:szCs w:val="24"/>
        </w:rPr>
      </w:pPr>
    </w:p>
    <w:p w:rsidR="00EE55A3" w:rsidRPr="004D6C6E" w:rsidRDefault="00D8546F" w:rsidP="00EE55A3">
      <w:pPr>
        <w:widowControl w:val="0"/>
        <w:numPr>
          <w:ilvl w:val="0"/>
          <w:numId w:val="1"/>
        </w:numPr>
        <w:suppressAutoHyphens/>
        <w:spacing w:after="60"/>
        <w:ind w:left="357" w:hanging="357"/>
        <w:rPr>
          <w:rFonts w:asciiTheme="minorHAnsi" w:hAnsiTheme="minorHAnsi" w:cs="Arial"/>
          <w:sz w:val="24"/>
          <w:szCs w:val="24"/>
        </w:rPr>
      </w:pPr>
      <w:r w:rsidRPr="004D6C6E">
        <w:rPr>
          <w:rFonts w:asciiTheme="minorHAnsi" w:hAnsiTheme="minorHAnsi" w:cs="Arial"/>
          <w:sz w:val="24"/>
          <w:szCs w:val="24"/>
        </w:rPr>
        <w:t xml:space="preserve">Укажите все, что </w:t>
      </w:r>
      <w:r w:rsidR="00EE55A3" w:rsidRPr="004D6C6E">
        <w:rPr>
          <w:rFonts w:asciiTheme="minorHAnsi" w:hAnsiTheme="minorHAnsi" w:cs="Arial"/>
          <w:sz w:val="24"/>
          <w:szCs w:val="24"/>
        </w:rPr>
        <w:t>может уточнить задачу по разработке сайта:</w:t>
      </w:r>
    </w:p>
    <w:tbl>
      <w:tblPr>
        <w:tblW w:w="988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9889"/>
      </w:tblGrid>
      <w:tr w:rsidR="00EE55A3" w:rsidRPr="00BC04E3" w:rsidTr="002B1A80">
        <w:trPr>
          <w:trHeight w:val="1948"/>
        </w:trPr>
        <w:tc>
          <w:tcPr>
            <w:tcW w:w="988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</w:tcPr>
          <w:p w:rsidR="00EE55A3" w:rsidRPr="004D6C6E" w:rsidRDefault="00EE55A3" w:rsidP="002B1A80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EE55A3" w:rsidRPr="004D6C6E" w:rsidRDefault="00EE55A3" w:rsidP="002B1A80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BC04E3" w:rsidRPr="00545566" w:rsidRDefault="00BC04E3" w:rsidP="002B1A80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BC04E3" w:rsidRPr="004D6C6E" w:rsidRDefault="00BC04E3" w:rsidP="00BC04E3">
      <w:pPr>
        <w:pStyle w:val="a5"/>
        <w:jc w:val="center"/>
        <w:rPr>
          <w:rStyle w:val="ae"/>
          <w:color w:val="943634" w:themeColor="accent2" w:themeShade="BF"/>
        </w:rPr>
      </w:pPr>
    </w:p>
    <w:sectPr w:rsidR="00BC04E3" w:rsidRPr="004D6C6E" w:rsidSect="004D5D50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0A5" w:rsidRDefault="00C630A5" w:rsidP="002F042C">
      <w:r>
        <w:separator/>
      </w:r>
    </w:p>
  </w:endnote>
  <w:endnote w:type="continuationSeparator" w:id="0">
    <w:p w:rsidR="00C630A5" w:rsidRDefault="00C630A5" w:rsidP="002F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5167"/>
    </w:sdtPr>
    <w:sdtEndPr/>
    <w:sdtContent>
      <w:p w:rsidR="002076F7" w:rsidRDefault="009B70D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2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042C" w:rsidRDefault="002F04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0A5" w:rsidRDefault="00C630A5" w:rsidP="002F042C">
      <w:r>
        <w:separator/>
      </w:r>
    </w:p>
  </w:footnote>
  <w:footnote w:type="continuationSeparator" w:id="0">
    <w:p w:rsidR="00C630A5" w:rsidRDefault="00C630A5" w:rsidP="002F0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D50" w:rsidRPr="00CA5B0B" w:rsidRDefault="004D5D50" w:rsidP="00E968BA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E137600"/>
    <w:multiLevelType w:val="hybridMultilevel"/>
    <w:tmpl w:val="72743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768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50E647A"/>
    <w:multiLevelType w:val="hybridMultilevel"/>
    <w:tmpl w:val="2B7A75C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4C611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2C"/>
    <w:rsid w:val="000008FB"/>
    <w:rsid w:val="00043CCA"/>
    <w:rsid w:val="000507D6"/>
    <w:rsid w:val="00091C51"/>
    <w:rsid w:val="000B5A28"/>
    <w:rsid w:val="000E4668"/>
    <w:rsid w:val="000F3922"/>
    <w:rsid w:val="00101E3B"/>
    <w:rsid w:val="001159E1"/>
    <w:rsid w:val="002076F7"/>
    <w:rsid w:val="00216A95"/>
    <w:rsid w:val="0022229F"/>
    <w:rsid w:val="002604E9"/>
    <w:rsid w:val="002D4F5E"/>
    <w:rsid w:val="002F042C"/>
    <w:rsid w:val="00332B27"/>
    <w:rsid w:val="00392F8A"/>
    <w:rsid w:val="00454E97"/>
    <w:rsid w:val="00496E03"/>
    <w:rsid w:val="004A50AF"/>
    <w:rsid w:val="004C1C82"/>
    <w:rsid w:val="004D5D50"/>
    <w:rsid w:val="004D6C6E"/>
    <w:rsid w:val="00525289"/>
    <w:rsid w:val="00545566"/>
    <w:rsid w:val="00551FA5"/>
    <w:rsid w:val="00592C6C"/>
    <w:rsid w:val="006545C5"/>
    <w:rsid w:val="0066238C"/>
    <w:rsid w:val="00680EFC"/>
    <w:rsid w:val="00691A55"/>
    <w:rsid w:val="006A0443"/>
    <w:rsid w:val="006B5645"/>
    <w:rsid w:val="006C44A2"/>
    <w:rsid w:val="00740566"/>
    <w:rsid w:val="0074422A"/>
    <w:rsid w:val="007C7CBC"/>
    <w:rsid w:val="007E4981"/>
    <w:rsid w:val="007E77BA"/>
    <w:rsid w:val="008362B1"/>
    <w:rsid w:val="008B49B9"/>
    <w:rsid w:val="008C2159"/>
    <w:rsid w:val="0090008F"/>
    <w:rsid w:val="009028A9"/>
    <w:rsid w:val="00946765"/>
    <w:rsid w:val="009B32D7"/>
    <w:rsid w:val="009B70D8"/>
    <w:rsid w:val="00A0044D"/>
    <w:rsid w:val="00A17C42"/>
    <w:rsid w:val="00A2383F"/>
    <w:rsid w:val="00AB2D18"/>
    <w:rsid w:val="00AB3999"/>
    <w:rsid w:val="00B749D3"/>
    <w:rsid w:val="00B9037A"/>
    <w:rsid w:val="00BC04E3"/>
    <w:rsid w:val="00C50853"/>
    <w:rsid w:val="00C630A5"/>
    <w:rsid w:val="00C72A80"/>
    <w:rsid w:val="00CA5B0B"/>
    <w:rsid w:val="00CD3144"/>
    <w:rsid w:val="00D062D2"/>
    <w:rsid w:val="00D16913"/>
    <w:rsid w:val="00D8546F"/>
    <w:rsid w:val="00DB287D"/>
    <w:rsid w:val="00DC0BCE"/>
    <w:rsid w:val="00DE76D3"/>
    <w:rsid w:val="00E12049"/>
    <w:rsid w:val="00E23338"/>
    <w:rsid w:val="00E808B2"/>
    <w:rsid w:val="00E92D0B"/>
    <w:rsid w:val="00E968BA"/>
    <w:rsid w:val="00EE55A3"/>
    <w:rsid w:val="00F3752D"/>
    <w:rsid w:val="00F51598"/>
    <w:rsid w:val="00F72CD7"/>
    <w:rsid w:val="00FA1225"/>
    <w:rsid w:val="00FB3A2D"/>
    <w:rsid w:val="00FD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04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42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F04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042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F042C"/>
  </w:style>
  <w:style w:type="paragraph" w:styleId="a7">
    <w:name w:val="footer"/>
    <w:basedOn w:val="a"/>
    <w:link w:val="a8"/>
    <w:uiPriority w:val="99"/>
    <w:unhideWhenUsed/>
    <w:rsid w:val="002F042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F042C"/>
  </w:style>
  <w:style w:type="table" w:styleId="a9">
    <w:name w:val="Table Grid"/>
    <w:basedOn w:val="a1"/>
    <w:uiPriority w:val="59"/>
    <w:rsid w:val="00551F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rsid w:val="00EE55A3"/>
    <w:pPr>
      <w:widowControl w:val="0"/>
      <w:suppressAutoHyphens/>
      <w:spacing w:after="120"/>
    </w:pPr>
    <w:rPr>
      <w:rFonts w:eastAsia="Arial Unicode MS" w:cs="Tahoma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EE55A3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ac">
    <w:name w:val="List Paragraph"/>
    <w:basedOn w:val="a"/>
    <w:uiPriority w:val="34"/>
    <w:qFormat/>
    <w:rsid w:val="00EE55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ad">
    <w:name w:val="No Spacing"/>
    <w:uiPriority w:val="1"/>
    <w:qFormat/>
    <w:rsid w:val="00222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ubtle Reference"/>
    <w:basedOn w:val="a0"/>
    <w:uiPriority w:val="31"/>
    <w:qFormat/>
    <w:rsid w:val="004D6C6E"/>
    <w:rPr>
      <w:smallCaps/>
      <w:color w:val="C0504D" w:themeColor="accent2"/>
      <w:u w:val="single"/>
    </w:rPr>
  </w:style>
  <w:style w:type="paragraph" w:styleId="af">
    <w:name w:val="Title"/>
    <w:basedOn w:val="a"/>
    <w:next w:val="a"/>
    <w:link w:val="af0"/>
    <w:uiPriority w:val="10"/>
    <w:qFormat/>
    <w:rsid w:val="00BC04E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BC04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0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04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42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F04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042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F042C"/>
  </w:style>
  <w:style w:type="paragraph" w:styleId="a7">
    <w:name w:val="footer"/>
    <w:basedOn w:val="a"/>
    <w:link w:val="a8"/>
    <w:uiPriority w:val="99"/>
    <w:unhideWhenUsed/>
    <w:rsid w:val="002F042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F042C"/>
  </w:style>
  <w:style w:type="table" w:styleId="a9">
    <w:name w:val="Table Grid"/>
    <w:basedOn w:val="a1"/>
    <w:uiPriority w:val="59"/>
    <w:rsid w:val="00551F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rsid w:val="00EE55A3"/>
    <w:pPr>
      <w:widowControl w:val="0"/>
      <w:suppressAutoHyphens/>
      <w:spacing w:after="120"/>
    </w:pPr>
    <w:rPr>
      <w:rFonts w:eastAsia="Arial Unicode MS" w:cs="Tahoma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EE55A3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ac">
    <w:name w:val="List Paragraph"/>
    <w:basedOn w:val="a"/>
    <w:uiPriority w:val="34"/>
    <w:qFormat/>
    <w:rsid w:val="00EE55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ad">
    <w:name w:val="No Spacing"/>
    <w:uiPriority w:val="1"/>
    <w:qFormat/>
    <w:rsid w:val="00222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ubtle Reference"/>
    <w:basedOn w:val="a0"/>
    <w:uiPriority w:val="31"/>
    <w:qFormat/>
    <w:rsid w:val="004D6C6E"/>
    <w:rPr>
      <w:smallCaps/>
      <w:color w:val="C0504D" w:themeColor="accent2"/>
      <w:u w:val="single"/>
    </w:rPr>
  </w:style>
  <w:style w:type="paragraph" w:styleId="af">
    <w:name w:val="Title"/>
    <w:basedOn w:val="a"/>
    <w:next w:val="a"/>
    <w:link w:val="af0"/>
    <w:uiPriority w:val="10"/>
    <w:qFormat/>
    <w:rsid w:val="00BC04E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BC04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0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BEBF-1823-4150-8567-723222D28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Павел</cp:lastModifiedBy>
  <cp:revision>9</cp:revision>
  <cp:lastPrinted>2015-08-13T02:45:00Z</cp:lastPrinted>
  <dcterms:created xsi:type="dcterms:W3CDTF">2018-08-06T04:03:00Z</dcterms:created>
  <dcterms:modified xsi:type="dcterms:W3CDTF">2019-08-07T06:06:00Z</dcterms:modified>
</cp:coreProperties>
</file>